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f9a4" w14:textId="8a7f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4 мая 2010 года № А-4/139. Зарегистрировано Управлением юстиции Сандыктауского района Акмолинской области 27 мая 2010 года № 1-16-109. Утратило силу - постановлением акимата Сандыктауского района Акмолинской области от 6 января 2011 года № 1/23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Сандыктауского района Акмолинской области от 06.01.2011 № 1/23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от 08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 – декабре 2010года»,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2010 года», акимат Сандыктауского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граждан на срочную воинскую службу в апреле-июне и октябре–декабре 2010 года через государственное учреждение «Отдел по делам обороны Сандыктауского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районной призывной комиссии, согласно приложения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службу, согласно приложений 2,3.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акимата района распространяется на правоотношения, возникшие с 15 апреля 2010года.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Сандыктауского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управлении юстиции Сандыктауского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     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Т.Шектыбаев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А.Журбин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«Сандыктауская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Т.Полякова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4.05.2010 года № А-4/139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Журбин              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Андрей Юрьевич             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обороны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района Акмолинской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Дерягина            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Наталья Александровна            учреждения «Отдел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Сандыктауского района»,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комиссии;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Котельников        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Андрей Вячеславович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Шмаль                           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Ирма Робертовна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предприятия «Сандыктауская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комиссии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Джумабекова                      медицинская сестра,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Райгуль Кайырлыевна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предприятия «Сандыктауская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области»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4.05.2010 года № А-4/139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973"/>
        <w:gridCol w:w="2313"/>
        <w:gridCol w:w="733"/>
        <w:gridCol w:w="713"/>
        <w:gridCol w:w="653"/>
        <w:gridCol w:w="773"/>
        <w:gridCol w:w="753"/>
        <w:gridCol w:w="673"/>
        <w:gridCol w:w="733"/>
        <w:gridCol w:w="91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Маданиет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Шантобинский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4.05.2010 года № А-4/139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9346"/>
        <w:gridCol w:w="3400"/>
      </w:tblGrid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Маданиет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Шантобинский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496"/>
        <w:gridCol w:w="544"/>
        <w:gridCol w:w="544"/>
        <w:gridCol w:w="568"/>
        <w:gridCol w:w="640"/>
        <w:gridCol w:w="640"/>
        <w:gridCol w:w="664"/>
        <w:gridCol w:w="640"/>
        <w:gridCol w:w="688"/>
        <w:gridCol w:w="616"/>
        <w:gridCol w:w="592"/>
        <w:gridCol w:w="592"/>
        <w:gridCol w:w="616"/>
        <w:gridCol w:w="2419"/>
        <w:gridCol w:w="2637"/>
      </w:tblGrid>
      <w:tr>
        <w:trPr>
          <w:trHeight w:val="48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явки октябрь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