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f228" w14:textId="359f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22 декабря 2009 года № 16/1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13 сентября 2010 года № 21/1. Зарегистрировано Управлением юстиции Сандыктауского района Акмолинской области 23 сентября 2010 года № 1-16-112. Утратило силу - решением Сандыктауского районного маслихата Акмолинской области от 29 марта 2011 года № 25/13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Сандыктауского районного маслихата Акмолинской области от 29.03.2011 № 25/13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4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2010-2012 годы» от 22 декабря 2009 года № 16/1 (зарегистрированное в Реестре государственной регистрации нормативных правовых актов №1-16-101, опубликованное 13 января 2010 года в газете «Сандыктауские 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«1269113,2» заменить на цифры «1277913,2»;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«188509» заменить на цифры «196209»;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«12915» заменить на цифры «13015»;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«4000» заменить на цифры «5000»;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«1296257,6» заменить на цифры «1305057,6»;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вышеуказанному решению изложить в новой редакции,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Сандыктауского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Лемешевская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 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сентября 2010 года                      К. 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 Мурашиди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сентября 2010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2010 года № 21/1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16/1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473"/>
        <w:gridCol w:w="573"/>
        <w:gridCol w:w="8293"/>
        <w:gridCol w:w="24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1277913,2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1063689,2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1063689,2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1063689,2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рапр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61"/>
        <w:gridCol w:w="625"/>
        <w:gridCol w:w="604"/>
        <w:gridCol w:w="8264"/>
        <w:gridCol w:w="252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функ,гр.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1305057,6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165396,3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144892,3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36123,4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36009,4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98339,9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96414,9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10451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10053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744948,7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676544,2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676544,2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662697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68404,5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4576,5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59802,7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48331,7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48331,7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7298,7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9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индивидаульной программой реабилитации инвалида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14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3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11471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107019,4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65203,4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61837,4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7598,4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34606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16816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110353,7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70667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24586,4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20202,4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4061,4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11668,3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3073,3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3073,3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27820,8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15421,8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3514,8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8042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 , градостроительная и строительная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4368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43071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8820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-53768,4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53768,4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2010 21/1 года № 16/1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16/1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513"/>
        <w:gridCol w:w="533"/>
        <w:gridCol w:w="8353"/>
        <w:gridCol w:w="24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функ,гр.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120799,9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98339,9</w:t>
            </w:r>
          </w:p>
        </w:tc>
      </w:tr>
      <w:tr>
        <w:trPr>
          <w:trHeight w:val="16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98339,9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98339,9</w:t>
            </w:r>
          </w:p>
        </w:tc>
      </w:tr>
      <w:tr>
        <w:trPr>
          <w:trHeight w:val="16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96414,9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3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16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4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133"/>
        <w:gridCol w:w="1293"/>
        <w:gridCol w:w="1313"/>
        <w:gridCol w:w="1493"/>
        <w:gridCol w:w="1493"/>
        <w:gridCol w:w="1593"/>
        <w:gridCol w:w="1753"/>
        <w:gridCol w:w="181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</w:p>
        </w:tc>
      </w:tr>
      <w:tr>
        <w:trPr>
          <w:trHeight w:val="31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16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14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16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3"/>
        <w:gridCol w:w="1273"/>
        <w:gridCol w:w="1273"/>
        <w:gridCol w:w="1513"/>
        <w:gridCol w:w="15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</w:p>
        </w:tc>
      </w:tr>
      <w:tr>
        <w:trPr>
          <w:trHeight w:val="40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</w:tr>
      <w:tr>
        <w:trPr>
          <w:trHeight w:val="1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7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16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14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</w:p>
        </w:tc>
      </w:tr>
      <w:tr>
        <w:trPr>
          <w:trHeight w:val="16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</w:p>
        </w:tc>
      </w:tr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