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00d8" w14:textId="3440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22 декабря 2009 года № 16/1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10 ноября 2010 года № 23/2. Зарегистрировано Управлением юстиции Сандыктауского района Акмолинской области 26 ноября 2010 года № 1-16-116. Утратило силу - решением Сандыктауского районного маслихата Акмолинской области от 29 марта 2011 года № 25/13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Сандыктауского районного маслихата Акмолинской области от 29.03.2011 № 25/13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района на 2010-2012 годы» от 22 декабря 2009 года № 16/1 (зарегистрированное в Реестре государственной регистрации нормативных правовых актов № 1-16-101, опубликованное 13 января 2010 года в газете «Сандыктауские вести»),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«1279449» заменить на цифры «1279873,1»;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«196209» заменить на цифры «197813»;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«13015» заменить на цифры «13553»;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«5000» заменить на цифры «2858»;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«1065225» заменить на цифры «1065649,1»;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«1306593,4» заменить на цифры «1307017,5»;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«чистое бюджетное кредитование – 17804 тысячи тенге» цифры «17804» заменить на цифры «17517,2»;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на цифры «286,8»;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«-53768,4» заменить на цифры «-53481,6»;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«53768,4» заменить на цифры «53481,6»;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на цифры «286,8»;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«66623,7» заменить на цифры «67066,8»;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«9638» заменить на цифры «9632»;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«4097» заменить на цифры «4095»;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«5541» заменить на цифры «5537»;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«9039» заменить на цифры «8963»;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«8681» заменить на цифры «8605»;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«2600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1400 тысяч тенге»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«2600 тысяч тенге – на выплату государственной адресной социальной помощи и выплату государственных пособий на детей до 18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1400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«2513» заменить на цифры «3403,3»;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«1314» заменить на цифры «953,8»;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«534,7» заменить на цифры «529,7»;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«105077,8» заменить на цифры «105058,8»;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«10000 тысяч тенге – на текущий ремонт внутрипоселковых дорог в селе Балкашино» цифры «10000» заменить на цифры «9981»;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«4008» заменить на цифры «1732,9»;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5 к вышеуказанному решению изложить в новой редакции,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Сандыктауского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Л.Лемешевская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района»                     Н. Мурашиди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ноября_2010 года № 23/2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16/1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13"/>
        <w:gridCol w:w="913"/>
        <w:gridCol w:w="893"/>
        <w:gridCol w:w="6493"/>
        <w:gridCol w:w="25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1279873,1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1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1065649,1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1065649,1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1065649,1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799"/>
        <w:gridCol w:w="902"/>
        <w:gridCol w:w="881"/>
        <w:gridCol w:w="6956"/>
        <w:gridCol w:w="270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1307017,5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169319,3</w:t>
            </w:r>
          </w:p>
        </w:tc>
      </w:tr>
      <w:tr>
        <w:trPr>
          <w:trHeight w:val="5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148252,3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37540,4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37426,4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100282,9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98357,9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1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6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</w:t>
            </w:r>
          </w:p>
        </w:tc>
      </w:tr>
      <w:tr>
        <w:trPr>
          <w:trHeight w:val="4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</w:t>
            </w:r>
          </w:p>
        </w:tc>
      </w:tr>
      <w:tr>
        <w:trPr>
          <w:trHeight w:val="7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478,3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478,3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478,3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478,3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744653,7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676538,2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676538,2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662691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13847,2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68115,5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63539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7745,5</w:t>
            </w:r>
          </w:p>
        </w:tc>
      </w:tr>
      <w:tr>
        <w:trPr>
          <w:trHeight w:val="7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8536,5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4576,5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4576,5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56781,8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45293,8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45293,8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12910,4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5633,5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307,3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2863,6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9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индивидаульной программой реабилитации инвалида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13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2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7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5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109516,3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25559,6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25559,6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67061,7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63695,7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8480,5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7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34220,8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15861,4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111218,7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71738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71738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71738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24355,4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19971,4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3941,4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11728,3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7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3111,3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3111,3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28603,1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16354,1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12339,3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6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3403,3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4014,8</w:t>
            </w:r>
          </w:p>
        </w:tc>
      </w:tr>
      <w:tr>
        <w:trPr>
          <w:trHeight w:val="4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3514,8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6670,4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6670,4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4236,4</w:t>
            </w:r>
          </w:p>
        </w:tc>
      </w:tr>
      <w:tr>
        <w:trPr>
          <w:trHeight w:val="5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4172,4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24249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1234,6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1234,6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3033,4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3033,4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10950,9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7014,9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1732,9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1732,9</w:t>
            </w:r>
          </w:p>
        </w:tc>
      </w:tr>
      <w:tr>
        <w:trPr>
          <w:trHeight w:val="5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17517,2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73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-53481,6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53481,6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35964,4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35964,4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35964,4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ноября_2010 года № 23/2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16/1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(сельский)</w:t>
      </w:r>
      <w:r>
        <w:br/>
      </w:r>
      <w:r>
        <w:rPr>
          <w:rFonts w:ascii="Times New Roman"/>
          <w:b/>
          <w:i w:val="false"/>
          <w:color w:val="000000"/>
        </w:rPr>
        <w:t>
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773"/>
        <w:gridCol w:w="833"/>
        <w:gridCol w:w="6933"/>
        <w:gridCol w:w="24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1222520,9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100282,9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100282,9</w:t>
            </w:r>
          </w:p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100282,9</w:t>
            </w:r>
          </w:p>
        </w:tc>
      </w:tr>
      <w:tr>
        <w:trPr>
          <w:trHeight w:val="16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98357,9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10754,0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1234,6</w:t>
            </w:r>
          </w:p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1234,6</w:t>
            </w:r>
          </w:p>
        </w:tc>
      </w:tr>
      <w:tr>
        <w:trPr>
          <w:trHeight w:val="16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1234,6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461"/>
        <w:gridCol w:w="1441"/>
        <w:gridCol w:w="1461"/>
        <w:gridCol w:w="1441"/>
        <w:gridCol w:w="1461"/>
        <w:gridCol w:w="1501"/>
        <w:gridCol w:w="1913"/>
      </w:tblGrid>
      <w:tr>
        <w:trPr>
          <w:trHeight w:val="4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аульным (сельским) округам</w:t>
            </w:r>
          </w:p>
        </w:tc>
      </w:tr>
      <w:tr>
        <w:trPr>
          <w:trHeight w:val="75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</w:tr>
      <w:tr>
        <w:trPr>
          <w:trHeight w:val="18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7237,0</w:t>
            </w:r>
          </w:p>
        </w:tc>
      </w:tr>
      <w:tr>
        <w:trPr>
          <w:trHeight w:val="40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7237,0</w:t>
            </w:r>
          </w:p>
        </w:tc>
      </w:tr>
      <w:tr>
        <w:trPr>
          <w:trHeight w:val="36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7237,0</w:t>
            </w:r>
          </w:p>
        </w:tc>
      </w:tr>
      <w:tr>
        <w:trPr>
          <w:trHeight w:val="42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7237,0</w:t>
            </w:r>
          </w:p>
        </w:tc>
      </w:tr>
      <w:tr>
        <w:trPr>
          <w:trHeight w:val="39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</w:p>
        </w:tc>
      </w:tr>
      <w:tr>
        <w:trPr>
          <w:trHeight w:val="40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45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1519"/>
        <w:gridCol w:w="1480"/>
        <w:gridCol w:w="1460"/>
        <w:gridCol w:w="1421"/>
        <w:gridCol w:w="1441"/>
        <w:gridCol w:w="1461"/>
      </w:tblGrid>
      <w:tr>
        <w:trPr>
          <w:trHeight w:val="75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</w:tr>
      <w:tr>
        <w:trPr>
          <w:trHeight w:val="18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0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6762,8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70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37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40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31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6452,8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43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