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0cb8" w14:textId="9cf0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2009 года № С-22/2 "О районном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14 апреля 2010 года № С-25/2. Зарегистрировано Управлением юстиции Шортандинского района Акмолинской области 19 апреля 2010 года № 1-18-110. 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на основании решения сессии областного маслихата от 6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областного маслихата от 10 декабря 2009 года № 4С-19-2 «Об областном бюджете на 2010-2012 годы»», а также предложением акимата Шортандинского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Шортандинского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(зарегистрированное в Реестре государственной регистрации нормативных правовых актов № 1-18-99, опубликованное в районных газетах «Вести» № 4 от 30 января 2010 года и «Өрлеу» № 4 от 30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 цифры «2 010 443» заменить на цифры «2 054 530,6», цифры «1 609 943» заменить на цифры «1 654 030,6»;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цифры «2 028 343» заменить на цифры «2 080 977,3»;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 цифры «-28 583» заменить на цифры «-37 129,7»;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 цифры «28 583» заменить на цифры «37 129,7».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войне, и финансовые услуги в сумме 4 038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1) пункта 6 цифры «73 164» заменить на цифры «75 484»;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г.» или медалью «За победу над Японией», лицам, проработавшим (прослужившим) не менее шести месяцев в тылу в годы Великой Отечественной войны в сумме 5 590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242,6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пункта 6 цифры «12 088» заменить на цифры «12 676»;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пункта 6 цифры «7 070» заменить на цифры «6 791»;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подпунктом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«18) на реализацию государственного образовательного заказа в дошкольных организациях образования в сумме 9 590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6) пункта 7 цифры «9 000» заменить на цифры «44 000»;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9 цифры «89 280» заменить на цифры «44 640»;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11 цифры «8 000» заменить на цифры «797»;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13-1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возврат неиспользованных (недоиспользованных) целевых трансфертов в сумме 8 546,7 тысяч тенге, в том числе в республиканский бюджет 8 522,4 тысяч тенге, в областной бюджет 24,3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решению районного маслихата от 22 декабря 2009 года № С-22/2 «О бюджете района на 2010-2012 годы» изложить в новой редакции,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Астафьева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Шортандинского района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Рысьева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2"/>
        <w:gridCol w:w="1103"/>
        <w:gridCol w:w="1000"/>
        <w:gridCol w:w="6905"/>
        <w:gridCol w:w="194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2054530,6</w:t>
            </w:r>
          </w:p>
        </w:tc>
      </w:tr>
      <w:tr>
        <w:trPr>
          <w:trHeight w:val="27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376366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1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</w:t>
            </w:r>
          </w:p>
        </w:tc>
      </w:tr>
      <w:tr>
        <w:trPr>
          <w:trHeight w:val="1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143362</w:t>
            </w:r>
          </w:p>
        </w:tc>
      </w:tr>
      <w:tr>
        <w:trPr>
          <w:trHeight w:val="2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120189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1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30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85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1654030,6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1654030,6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1654030,6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2080977,3</w:t>
            </w:r>
          </w:p>
        </w:tc>
      </w:tr>
      <w:tr>
        <w:trPr>
          <w:trHeight w:val="28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132354</w:t>
            </w:r>
          </w:p>
        </w:tc>
      </w:tr>
      <w:tr>
        <w:trPr>
          <w:trHeight w:val="4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114105</w:t>
            </w:r>
          </w:p>
        </w:tc>
      </w:tr>
      <w:tr>
        <w:trPr>
          <w:trHeight w:val="31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4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</w:t>
            </w:r>
          </w:p>
        </w:tc>
      </w:tr>
      <w:tr>
        <w:trPr>
          <w:trHeight w:val="2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</w:t>
            </w:r>
          </w:p>
        </w:tc>
      </w:tr>
      <w:tr>
        <w:trPr>
          <w:trHeight w:val="6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72434</w:t>
            </w:r>
          </w:p>
        </w:tc>
      </w:tr>
      <w:tr>
        <w:trPr>
          <w:trHeight w:val="4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</w:t>
            </w:r>
          </w:p>
        </w:tc>
      </w:tr>
      <w:tr>
        <w:trPr>
          <w:trHeight w:val="4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3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9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 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 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989832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30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30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  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852584</w:t>
            </w:r>
          </w:p>
        </w:tc>
      </w:tr>
      <w:tr>
        <w:trPr>
          <w:trHeight w:val="67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852125</w:t>
            </w:r>
          </w:p>
        </w:tc>
      </w:tr>
      <w:tr>
        <w:trPr>
          <w:trHeight w:val="25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830357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  образования в государственных  учреждениях образования  района (города  областного значения)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7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1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68658,6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56971,6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53816,6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4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0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  обязательными 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9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4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450973</w:t>
            </w:r>
          </w:p>
        </w:tc>
      </w:tr>
      <w:tr>
        <w:trPr>
          <w:trHeight w:val="27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168405</w:t>
            </w:r>
          </w:p>
        </w:tc>
      </w:tr>
      <w:tr>
        <w:trPr>
          <w:trHeight w:val="27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168405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124405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259 853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6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236 889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235 439</w:t>
            </w:r>
          </w:p>
        </w:tc>
      </w:tr>
      <w:tr>
        <w:trPr>
          <w:trHeight w:val="31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</w:p>
        </w:tc>
      </w:tr>
      <w:tr>
        <w:trPr>
          <w:trHeight w:val="67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</w:p>
        </w:tc>
      </w:tr>
      <w:tr>
        <w:trPr>
          <w:trHeight w:val="1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</w:t>
            </w:r>
          </w:p>
        </w:tc>
      </w:tr>
      <w:tr>
        <w:trPr>
          <w:trHeight w:val="25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4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4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4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4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7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265417</w:t>
            </w:r>
          </w:p>
        </w:tc>
      </w:tr>
      <w:tr>
        <w:trPr>
          <w:trHeight w:val="1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27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1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4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1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</w:t>
            </w:r>
          </w:p>
        </w:tc>
      </w:tr>
      <w:tr>
        <w:trPr>
          <w:trHeight w:val="13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6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4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9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1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46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  целевых 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2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-37129,7</w:t>
            </w:r>
          </w:p>
        </w:tc>
      </w:tr>
      <w:tr>
        <w:trPr>
          <w:trHeight w:val="1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37129,7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939"/>
        <w:gridCol w:w="1006"/>
        <w:gridCol w:w="961"/>
        <w:gridCol w:w="3827"/>
        <w:gridCol w:w="1557"/>
        <w:gridCol w:w="2549"/>
        <w:gridCol w:w="171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0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0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2637"/>
        <w:gridCol w:w="2786"/>
        <w:gridCol w:w="2871"/>
        <w:gridCol w:w="2808"/>
      </w:tblGrid>
      <w:tr>
        <w:trPr>
          <w:trHeight w:val="43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9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8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8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1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2625"/>
        <w:gridCol w:w="2773"/>
        <w:gridCol w:w="2878"/>
        <w:gridCol w:w="2816"/>
      </w:tblGrid>
      <w:tr>
        <w:trPr>
          <w:trHeight w:val="43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</w:t>
            </w:r>
          </w:p>
        </w:tc>
      </w:tr>
      <w:tr>
        <w:trPr>
          <w:trHeight w:val="19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4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4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40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4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