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929f" w14:textId="1879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5 мая 2010 года № А-1/101. Зарегистрировано Управлением юстиции Шортандинского района Акмолинской области 19 мая 2010 года № 1-18-113. Утратило силу - постановлением акимата Шортандинского района Акмолинской области от 18 марта 2011 года № А-1/57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Шортандинского района Акмолинской области от 18.03.2011 № А-1/57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в целях организации проведения очередного призыва граждан Республики Казахстан на срочную воинскую службу в апреле-июне и октябре-декабре 2010 года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и обеспечить очередной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на призывном участке государственного учреждения (далее - ГУ) «Отдел по делам обороны Шортандинского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Образовать районную призывную комиссию в составе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Утвердить график проведения призыва граждан на воинскую службу в апреле-июне 2010 года, согласно приложению 2, и график проведения призыва граждан на воинскую службу в октябре-декабре 2010 года,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Акимам сельских, аульных округов, поселков Шортанды, Жолымбет, Научный, руководителям организаций, обеспечить своевременное прибытие призывников на призывной участок ГУ «Отдел по делам обороны Шортандинского района Акмолинской области», согласно графиков проведения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Рекомендовать государственному коммунальному казенному предприятию (далее-ГККП) «Шортандинская центральная районная больница» при управлении здравоохранения Акмолинской области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выделить необходимое количество медицинских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обеспечить призывной пункт медикаментами, медицинским имуществом и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Рекомендовать ГУ «Отдел внутренних дел Шортандинского района Департамента внутренних дел Акмолинской области»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обеспечить доставку лиц, уклоняющихся от призыва на воинскую службу, а также общественный порядок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ГУ «Отдел финансов» Шортандинского района обеспечить финансирование призыва в объеме, предусмотренным районным бюджетом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Настоящее постановление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Контроль за исполнением данного постановления возложить на заместителя акима Шортандинского района Игнатова В.П.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области»        К.Битаков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Е.Рысьева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ГККП «Шортандинская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Д.Шаканов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05.05.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изменениями, постановлением акимата Шортнадинского района Акмолинской области от 30.09.2010 </w:t>
      </w:r>
      <w:r>
        <w:rPr>
          <w:rFonts w:ascii="Times New Roman"/>
          <w:b w:val="false"/>
          <w:i w:val="false"/>
          <w:color w:val="000000"/>
          <w:sz w:val="28"/>
        </w:rPr>
        <w:t>№ А-1/261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дейсвия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Курмангожин                 старший лейтенант,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Серик Сагитович             обязанности начальника ГУ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делам обороны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Акмолинской области»,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районной призывной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Игнатов               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Владимир Петрович           Шортандинского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Ашимов                      капитан полиции,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Чингиз Бауржанович          заместитель начальника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дел Акмолинской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Иманбаева                   врач-терапевт ГККП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Райхан Болатовна            «Шортандинская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Разгоняева                  медицинская сестра ГККП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Александра Максимовна       «Шортандинская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области, секретарь призывной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05.05.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 на воинскую службу в апреле-июне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792"/>
        <w:gridCol w:w="3972"/>
      </w:tblGrid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сельских, аульных округов и поселков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юношей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Дамсинский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Бозайгыр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Жолымбет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Бектау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Научный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Шортанды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424"/>
        <w:gridCol w:w="1444"/>
        <w:gridCol w:w="1424"/>
        <w:gridCol w:w="1444"/>
        <w:gridCol w:w="1383"/>
        <w:gridCol w:w="1565"/>
        <w:gridCol w:w="1606"/>
        <w:gridCol w:w="1727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76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 2010 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 2010 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 2010 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 2010 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 2010 года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2010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2010 года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2010 года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апреля 2010 года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24"/>
        <w:gridCol w:w="1444"/>
        <w:gridCol w:w="1424"/>
        <w:gridCol w:w="1444"/>
        <w:gridCol w:w="1383"/>
        <w:gridCol w:w="1565"/>
        <w:gridCol w:w="1605"/>
        <w:gridCol w:w="1748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9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 2010 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2010 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05.05.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А-1/101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проведения призыва граждан на воинскую службу в октябре-декабре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792"/>
        <w:gridCol w:w="3972"/>
      </w:tblGrid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сельских, аульных округов и поселков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юношей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Дамсинский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Бозайгыр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Жолымбет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Бектау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Научный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Новокубанский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Раевский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 сельский округ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Шортанды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482"/>
        <w:gridCol w:w="1400"/>
        <w:gridCol w:w="1441"/>
        <w:gridCol w:w="1380"/>
        <w:gridCol w:w="1502"/>
        <w:gridCol w:w="1462"/>
        <w:gridCol w:w="1584"/>
        <w:gridCol w:w="1606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76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424"/>
        <w:gridCol w:w="1444"/>
        <w:gridCol w:w="1424"/>
        <w:gridCol w:w="1444"/>
        <w:gridCol w:w="1383"/>
        <w:gridCol w:w="1565"/>
        <w:gridCol w:w="1605"/>
        <w:gridCol w:w="1748"/>
      </w:tblGrid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призыва</w:t>
            </w:r>
          </w:p>
        </w:tc>
      </w:tr>
      <w:tr>
        <w:trPr>
          <w:trHeight w:val="9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