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ab66" w14:textId="594a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2009 года № С-22/2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23 июля 2010 года № С-29/3. Зарегистрировано Управлением юстициии Шортандинского района Акмолинской области 28 июля 2010 года № 1-18-116. Утратило силу - решением Шортандинского районного маслихата Акмолинской области от 6 апреля 2011 года № С-37/9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Шортандинского районного маслихата Акмолинской области от 06.04.2011 № С-37/9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на основании решения сессии областного маслихата от 16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4С-26-3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Акмолинского областного маслихата от 10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2010-2012 годы», а также предложением акимата Шортандинского района,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Шортандинского районного маслихата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С-22/2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2010-2012 годы» (зарегистрированное в Реестре государственной регистрации нормативных правовых актов № 1-18-99, опубликованное в районных газетах «Вести» № 4 от 30 января 2010 года и «Өрлеу» № 4 от 30 января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 пункта 1 цифры «2 054 785,6» заменить на цифры «2 070 056,1», цифры «1 648 285,6» заменить на цифры «1 663 556,1»;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цифры «2 081 232,3» заменить на цифры «2 096 502,8»;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4 цифры «4 038» заменить на цифры «4 002»;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7) пункта 6 цифры «5 590» заменить на цифры «5 630»;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 пункта 6 цифры «34 100» заменить на цифры «32 224,5»;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5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 реконструкцию по проекту: «Реконструкция. Пристройка железобетонной подпорной стены с водозаборным сооружением к шлюз-затворам для обеспечения безопасности в случае возникновения аварийной ситуации на шлюз-затворах на реке Дамса Дамсинского сельского округа», в сумме 17 142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решению районного маслихата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С-22/2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2010-2012 годы» изложить в новой редакции, согласно приложения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Шортандинского района Акмолинской области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Муканова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О. 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 Рысьева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«23» июля 2010 года № С – 29/3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внесении 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 2009 года № С –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бюджете района на 2010 – 2012 годы»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853"/>
        <w:gridCol w:w="895"/>
        <w:gridCol w:w="979"/>
        <w:gridCol w:w="7979"/>
        <w:gridCol w:w="215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2070056,1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382366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208735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208735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147362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120189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1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1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6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1663556,1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1663556,1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1663556,1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2096502,8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134629,7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116033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71417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10141,7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10141,7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368,7</w:t>
            </w:r>
          </w:p>
        </w:tc>
      </w:tr>
      <w:tr>
        <w:trPr>
          <w:trHeight w:val="7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987010,8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  и общее среднее  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851138,3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850925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829157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52262,5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52262,5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7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  областного значения)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7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7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32224,5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68108,6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56451,6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53296,6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1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1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</w:tr>
      <w:tr>
        <w:trPr>
          <w:trHeight w:val="10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 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242,6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450124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162379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110566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 - коммуникационной инфраструктуры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51813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268 392</w:t>
            </w:r>
          </w:p>
        </w:tc>
      </w:tr>
      <w:tr>
        <w:trPr>
          <w:trHeight w:val="7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253 246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235 439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</w:p>
        </w:tc>
      </w:tr>
      <w:tr>
        <w:trPr>
          <w:trHeight w:val="1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1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1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1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1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1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1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7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7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282559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  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258462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258462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258462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1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</w:t>
            </w:r>
          </w:p>
        </w:tc>
      </w:tr>
      <w:tr>
        <w:trPr>
          <w:trHeight w:val="1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</w:p>
        </w:tc>
      </w:tr>
      <w:tr>
        <w:trPr>
          <w:trHeight w:val="7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 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7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  целевых трансфертов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8546,7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 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-37129,7</w:t>
            </w:r>
          </w:p>
        </w:tc>
      </w:tr>
      <w:tr>
        <w:trPr>
          <w:trHeight w:val="1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