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fbd" w14:textId="6779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Шортандинского района от 5 мая 2010 года № А-1/101 "Об организации и обеспечении очередного призыва граждан на срочную воинскую службу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30 сентября 2010 года № А-1/261. Зарегистрировано Управлением юстиции Шортандинского района Акмолинской области 19 октября 2010 года № 1-18-118. Утратило силу - постановлением акимата Шортандинского района Акмолинской области от 18 марта 2011 года № А-1/57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Шортандинского района Акмолинской области от 18.03.2011 № А-1/57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постановление акимата Шортандинского района «Об организации и обеспечении очередного призыва граждан на срочную воинскую службу в апреле-июне и октябре-декабре 2010 года» от 5 мая 2010 года </w:t>
      </w:r>
      <w:r>
        <w:rPr>
          <w:rFonts w:ascii="Times New Roman"/>
          <w:b w:val="false"/>
          <w:i w:val="false"/>
          <w:color w:val="000000"/>
          <w:sz w:val="28"/>
        </w:rPr>
        <w:t>№ А-1/101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1-18-113, 29 мая 2010 года опубликованное в районных газетах «Өрлеу»,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приложение 1 к вышеуказанному постановлению акимата Шортандинского района в состав районной призывной комиссии ввести: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Курмангожин                 старший лейтенант,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Серик Сагитович             обязанности начальника ГУ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делам обороны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Акмолинской области»,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районной призывной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Разгоняева                  медицинская сестра ГККП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Александра Максимовна       «Шортандинская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области, 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вывести из состава районной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Асылбеков                   майор, начальник ГУ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Ержан Сансызбаевич          делам обороны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Акмолинской области»,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районной призывной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Кулинич          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Вероника Сергеевна          дерматологического кабинета ГККП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«Шортандинская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области, 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области»        К.Бабжанов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С.Курмангожин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Е.Рысьева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ГККП «Шортандинская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Д.Шаканов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