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1c19" w14:textId="bca1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2009 года № С-22/2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3 ноября 2010 года № С-32/2. Зарегистрировано Управлением юстиции Шортандинского района Акмолинской области 11 ноября 2010 года № 1-18-120. Утратило силу - решением Шортандинского районного маслихата Акмолинской области от 6 апреля 2011 года № С-37/9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Шортандинского районного маслихата Акмолинской области от 06.04.2011 № С-37/9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27 октября 2010 года № 4С-28-2 «О внесении изменений и дополнений в решение Акмолинского областного маслихата от 10 декабря 2009 года № 4С-19-2 «Об областном бюджете на 2010-2012 годы» а также предложением акимата Шортандинского района,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2010-2012 годы» от 22 декабря 2009 года № С-22/2 (зарегистрированное в Реестре государственной регистрации нормативных правовых актов № 1-18-99, опубликованное 30 января 2010 года в районной газете «Вести» и 30 января 2010 года в районной газете «Өрлеу»)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 пункта 1 цифры «2 068 257,7» заменить на цифры «2 258 918,9», цифры «1 661 757,7» заменить на цифры «1 852 418,9»;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цифры «2 094 704,4» заменить на цифры «2 285 365,6»;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1 в строке «чистое бюджетное кредитование» цифры «10 683» заменить на цифры «10 500»;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«погашение бюджетных кредитов – 183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 цифры «-37 129,7» заменить на цифры «-36 946,7»;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 цифры «37 129,7» заменить на цифры «36 946,7»;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1) пункта 4 цифры «721» заменить на цифры «541»;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5 подпункты 1) и 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2) пункта 6 цифры «4 097» заменить на цифры «4 095»;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6 цифры «5 541» заменить на цифры «5 537»;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пункта 6 цифры «1 508» заменить на цифры «2 299,2»;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подпункте 4) пункта 7 цифры «50 000» заменить на цифры «224 671»;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подпунктами 7), 8), 9),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на разработку проектно-сметной документации по объекту «Реконструкция водопроводных сетей и сооружений и водоотведения поселка Шортанды Шортандинского района Акмолинской области» в сумме 4 605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разработку проектно-сметной документации по объекту «Реконструкция водопроводных сетей и сооружений села Бектау Шортандинского района Акмолинской области» в сумме 4 605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разработку проектно-сметной документации по объекту «Реконструкция площадки водозаборных сооружений и фильтровальной станции села Дамса, селе Степное, поселка Научный Шортандинского района Акмолинской области» в сумме 4 605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разработку проектно-сметной документации по объекту «Реконструкция водопроводных сетей и сооружений в селе Андреевка и в селе Октябрьское Шортандинского района Акмолинской области» в сумме 4 605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11 цифры «500» заменить на цифру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2010-2012 годы» от 22 декабря 2009 года № С-22/2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Шортандинского района Акмолинской области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Балгужин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Шортандинскому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О. 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 Рысьева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2010 года № С -32/2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989"/>
        <w:gridCol w:w="888"/>
        <w:gridCol w:w="928"/>
        <w:gridCol w:w="7521"/>
        <w:gridCol w:w="198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2258918,9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382366</w:t>
            </w:r>
          </w:p>
        </w:tc>
      </w:tr>
      <w:tr>
        <w:trPr>
          <w:trHeight w:val="1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1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208735</w:t>
            </w:r>
          </w:p>
        </w:tc>
      </w:tr>
      <w:tr>
        <w:trPr>
          <w:trHeight w:val="1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208735</w:t>
            </w:r>
          </w:p>
        </w:tc>
      </w:tr>
      <w:tr>
        <w:trPr>
          <w:trHeight w:val="1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148570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121997</w:t>
            </w:r>
          </w:p>
        </w:tc>
      </w:tr>
      <w:tr>
        <w:trPr>
          <w:trHeight w:val="1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1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1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1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6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1852418,9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1852418,9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1852418,9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2285365,6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137801,7</w:t>
            </w:r>
          </w:p>
        </w:tc>
      </w:tr>
      <w:tr>
        <w:trPr>
          <w:trHeight w:val="4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118982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4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32109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32109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73115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10364,7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10364,7</w:t>
            </w:r>
          </w:p>
        </w:tc>
      </w:tr>
      <w:tr>
        <w:trPr>
          <w:trHeight w:val="1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368,7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979861,6</w:t>
            </w:r>
          </w:p>
        </w:tc>
      </w:tr>
      <w:tr>
        <w:trPr>
          <w:trHeight w:val="1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86567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86567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86567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839632,3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839419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817651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53662,3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53662,3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4527,8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32224,5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1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63830,6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51963,6</w:t>
            </w:r>
          </w:p>
        </w:tc>
      </w:tr>
      <w:tr>
        <w:trPr>
          <w:trHeight w:val="1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1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48845,6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1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4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10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242,6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</w:p>
        </w:tc>
      </w:tr>
      <w:tr>
        <w:trPr>
          <w:trHeight w:val="4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451211,8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135405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135405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110566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</w:t>
            </w:r>
          </w:p>
        </w:tc>
      </w:tr>
      <w:tr>
        <w:trPr>
          <w:trHeight w:val="1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295 720,7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1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283 609,7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22995,1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233 640,6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26 974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20086,1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12486,1</w:t>
            </w:r>
          </w:p>
        </w:tc>
      </w:tr>
      <w:tr>
        <w:trPr>
          <w:trHeight w:val="1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2295,1</w:t>
            </w:r>
          </w:p>
        </w:tc>
      </w:tr>
      <w:tr>
        <w:trPr>
          <w:trHeight w:val="1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4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1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1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1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77544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</w:t>
            </w:r>
          </w:p>
        </w:tc>
      </w:tr>
      <w:tr>
        <w:trPr>
          <w:trHeight w:val="1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</w:t>
            </w:r>
          </w:p>
        </w:tc>
      </w:tr>
      <w:tr>
        <w:trPr>
          <w:trHeight w:val="1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28924</w:t>
            </w:r>
          </w:p>
        </w:tc>
      </w:tr>
      <w:tr>
        <w:trPr>
          <w:trHeight w:val="4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4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478457,2</w:t>
            </w:r>
          </w:p>
        </w:tc>
      </w:tr>
      <w:tr>
        <w:trPr>
          <w:trHeight w:val="1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14445,2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2299,2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2299,2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451553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451553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451553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1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4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1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27486</w:t>
            </w:r>
          </w:p>
        </w:tc>
      </w:tr>
      <w:tr>
        <w:trPr>
          <w:trHeight w:val="1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1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8546,7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1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-36946,7</w:t>
            </w:r>
          </w:p>
        </w:tc>
      </w:tr>
      <w:tr>
        <w:trPr>
          <w:trHeight w:val="1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36946,7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2010 года № С -32/2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2010 год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868"/>
        <w:gridCol w:w="868"/>
        <w:gridCol w:w="4112"/>
        <w:gridCol w:w="1920"/>
        <w:gridCol w:w="1855"/>
        <w:gridCol w:w="2075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109107,4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12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10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12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15897,1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12486,1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10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12486,1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2295,1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422"/>
        <w:gridCol w:w="1266"/>
        <w:gridCol w:w="1333"/>
        <w:gridCol w:w="1400"/>
        <w:gridCol w:w="1333"/>
        <w:gridCol w:w="1445"/>
        <w:gridCol w:w="1400"/>
        <w:gridCol w:w="1311"/>
        <w:gridCol w:w="1424"/>
      </w:tblGrid>
      <w:tr>
        <w:trPr>
          <w:trHeight w:val="43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евско-го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10535,1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7747,3</w:t>
            </w:r>
          </w:p>
        </w:tc>
      </w:tr>
      <w:tr>
        <w:trPr>
          <w:trHeight w:val="48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12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105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124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69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6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66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106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105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34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7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8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8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51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0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105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8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4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4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