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0126" w14:textId="6870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решение районного маслихата от 22 декабря 2009 года № С-22/2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29 ноября 2010 года № С-34/2. Зарегистрировано Управлением юстиции Шортандинского района Акмолинской области 10 декабря 2010 года № 1-18-123. Утратило силу - решением Шортандинского районного маслихата Акмолинской области от 6 апреля 2011 года № С-37/9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Шортандинского районного маслихата Акмолинской области от 06.04.2011 № С-37/9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 также предложением акимата Шортандинского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Шортандинского районного маслихата «О бюджете района на 2010-2012 годы» от 22 декабря 2009 года № С-22/2 (зарегистрированное в Реестре государственной регистрации нормативных правовых актов № 1-18-99, опубликованное 30 января 2010 года в районной газете «Вести» и 30 января 2010 года в районной газете «Өрлеу»)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 цифры «2 258 918,9» заменить на цифры «2 260 498,9», цифры «382 366» заменить на цифры «383 946»;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цифры «2 285 365,6» заменить на цифры «2 286 945,6».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5 к решению районного маслихата «О бюджете района на 2010-2012 годы» от 22 декабря 2009 года № С-22/2 изложить в новой редакции, согласно приложений 1,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Шортандинского района Акмолинской области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Балгужин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  К. Рыскельдинов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 по Шортандинскому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 Акмолинской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 Рысьева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2010 года № С – 34/2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6"/>
        <w:gridCol w:w="983"/>
        <w:gridCol w:w="1130"/>
        <w:gridCol w:w="5514"/>
        <w:gridCol w:w="212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5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2259798,9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383246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</w:p>
        </w:tc>
      </w:tr>
      <w:tr>
        <w:trPr>
          <w:trHeight w:val="1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208735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208735</w:t>
            </w:r>
          </w:p>
        </w:tc>
      </w:tr>
      <w:tr>
        <w:trPr>
          <w:trHeight w:val="1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121997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1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1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6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1852418,9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1852418,9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1852418,9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2286245,6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139449,3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120579,6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32109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32109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74712,6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73667,6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773,7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773,7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368,7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979861,6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86567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86567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86567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839632,3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839419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817651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53662,3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53662,3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4527,8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32224,5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1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63265,6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51343,6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48240,6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10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242,6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451162,2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135405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135405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110566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295 720,7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283 609,7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22995,1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233 640,6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26 974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20036,5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12436,5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2286,3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165,2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77649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32610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32610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28924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478299,2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14445,2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2299,2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2299,2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451553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451553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451553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27386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8546,7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-36946,7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36946,7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2010 года № С – 34/2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2010 год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45"/>
        <w:gridCol w:w="609"/>
        <w:gridCol w:w="1268"/>
        <w:gridCol w:w="5715"/>
        <w:gridCol w:w="2801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110540,4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74712,6</w:t>
            </w:r>
          </w:p>
        </w:tc>
      </w:tr>
      <w:tr>
        <w:trPr>
          <w:trHeight w:val="12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74712,6</w:t>
            </w:r>
          </w:p>
        </w:tc>
      </w:tr>
      <w:tr>
        <w:trPr>
          <w:trHeight w:val="1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74712,6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73667,6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1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10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10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15847,5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10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12436,5</w:t>
            </w:r>
          </w:p>
        </w:tc>
      </w:tr>
      <w:tr>
        <w:trPr>
          <w:trHeight w:val="10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12436,5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2286,3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165,2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10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8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083"/>
        <w:gridCol w:w="1174"/>
        <w:gridCol w:w="970"/>
        <w:gridCol w:w="970"/>
        <w:gridCol w:w="1061"/>
        <w:gridCol w:w="1107"/>
        <w:gridCol w:w="1084"/>
        <w:gridCol w:w="1038"/>
        <w:gridCol w:w="993"/>
        <w:gridCol w:w="1016"/>
        <w:gridCol w:w="1063"/>
      </w:tblGrid>
      <w:tr>
        <w:trPr>
          <w:trHeight w:val="59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Научный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Андреевского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Бозайгыр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10498,1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7794,3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12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1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12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</w:tr>
      <w:tr>
        <w:trPr>
          <w:trHeight w:val="6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6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10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10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1033,4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10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