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8e80" w14:textId="72f8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21 декабря 2009 года № С-21/1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19 марта 2010 года № С-24/1. Зарегистрировано Управлением юстиции Бурабайского района Акмолинской области 19 марта 2010 года № 1-19-176.  Утратило силу - решением Бурабайского районнного маслихата Акмолинской области от 10 февраля 2011 года № С-30/5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Бурабайского районнного маслихата Акмолинской области от 10.02.2011 № С-30/5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Бурабайского районного маслихата от 21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С-21/1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2010-2012 годы» (зарегистрировано в реестре государственной регистрации нормативных правовых актов № 1-19-170, опубликовано 21 января 2010 года в районной газете «Бурабай», 18 января 2010 года в районной газете «Луч»),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«4886202,0» заменить на цифры «4967402,0»;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«3220329,0» заменить на цифры «3301529,0»;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«4593161,8» заменить на цифры «4674361,8».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«60000,0» заменить на цифры «141200,0».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1, 5 к указанному решению Бурабайского районного маслихата изложить и утвердить в новой редакции согласно приложения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Бурабайского района Акмолинской области и вводится в действия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Н.Туманова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района»                       Г.Тналинова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2010 года № С-24/1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971"/>
        <w:gridCol w:w="715"/>
        <w:gridCol w:w="1035"/>
        <w:gridCol w:w="8311"/>
        <w:gridCol w:w="16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4967402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1332611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127395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127395</w:t>
            </w:r>
          </w:p>
        </w:tc>
      </w:tr>
      <w:tr>
        <w:trPr>
          <w:trHeight w:val="6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101195</w:t>
            </w:r>
          </w:p>
        </w:tc>
      </w:tr>
      <w:tr>
        <w:trPr>
          <w:trHeight w:val="6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678625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678625</w:t>
            </w:r>
          </w:p>
        </w:tc>
      </w:tr>
      <w:tr>
        <w:trPr>
          <w:trHeight w:val="4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678625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471048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298229</w:t>
            </w:r>
          </w:p>
        </w:tc>
      </w:tr>
      <w:tr>
        <w:trPr>
          <w:trHeight w:val="6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293112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90122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 на земли населенных пунктов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</w:tr>
      <w:tr>
        <w:trPr>
          <w:trHeight w:val="9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с/х назначения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</w:t>
            </w:r>
          </w:p>
        </w:tc>
      </w:tr>
      <w:tr>
        <w:trPr>
          <w:trHeight w:val="10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0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0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40035</w:t>
            </w:r>
          </w:p>
        </w:tc>
      </w:tr>
      <w:tr>
        <w:trPr>
          <w:trHeight w:val="4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81247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52947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6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44373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</w:p>
        </w:tc>
      </w:tr>
      <w:tr>
        <w:trPr>
          <w:trHeight w:val="9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 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Диз.топливо, реализуемое юридическими и физическими лицами в розницу, используемое на собственные производственные нужды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7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</w:t>
            </w:r>
          </w:p>
        </w:tc>
      </w:tr>
      <w:tr>
        <w:trPr>
          <w:trHeight w:val="7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6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9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регистрацию залога движимого имущества и ипотеки судна или строящегося судна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транспортных средств, а также их перерегистрацию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10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 (визуальной) рекламы в полосе отвода автомобильных дорог общего пользования местного значения и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19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16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а также за выдачу гражданам справок и повторных свидетельств о регистрации акта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6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9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 за исключением холодного охотничьего, сигнального, огнестрельного бесствольного, механических распылителей, аэрозольных и других устройств,снаряженных слезоточивыми или раздражающими веществами,пневматического оружия с дульной энергией не более 7,5 Джоуль и калибра до 4,5 миллиметра включительно)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3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ношение;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58962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7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6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10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0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0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местного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18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7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налогаемые местными государственными органами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 налоговые поступления в местный бюджет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274300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146300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146300</w:t>
            </w:r>
          </w:p>
        </w:tc>
      </w:tr>
      <w:tr>
        <w:trPr>
          <w:trHeight w:val="8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 в рамках Государственной программы жилищного строительства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145300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3301529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3301529</w:t>
            </w:r>
          </w:p>
        </w:tc>
      </w:tr>
      <w:tr>
        <w:trPr>
          <w:trHeight w:val="4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3301529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351419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2443418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0"/>
        <w:gridCol w:w="760"/>
        <w:gridCol w:w="952"/>
        <w:gridCol w:w="8124"/>
        <w:gridCol w:w="206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Функ.гр.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4674361,8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131771,0</w:t>
            </w:r>
          </w:p>
        </w:tc>
      </w:tr>
      <w:tr>
        <w:trPr>
          <w:trHeight w:val="9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110792,0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8303,0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8303,0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34212,0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34212,0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68277,0</w:t>
            </w:r>
          </w:p>
        </w:tc>
      </w:tr>
      <w:tr>
        <w:trPr>
          <w:trHeight w:val="9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67232,0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13726,0</w:t>
            </w:r>
          </w:p>
        </w:tc>
      </w:tr>
      <w:tr>
        <w:trPr>
          <w:trHeight w:val="12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9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3015,0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13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уголовная-исполнительная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Правоохранетельная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  <w:tr>
        <w:trPr>
          <w:trHeight w:val="10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1492392,0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97183,0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97183,0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97183,0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1334539,0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2137,0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1332402,0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1296259,0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36143,0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60670,0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60670,0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7815,0</w:t>
            </w:r>
          </w:p>
        </w:tc>
      </w:tr>
      <w:tr>
        <w:trPr>
          <w:trHeight w:val="9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5225,0</w:t>
            </w:r>
          </w:p>
        </w:tc>
      </w:tr>
      <w:tr>
        <w:trPr>
          <w:trHeight w:val="9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15272,0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2358,0</w:t>
            </w:r>
          </w:p>
        </w:tc>
      </w:tr>
      <w:tr>
        <w:trPr>
          <w:trHeight w:val="10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164210,0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147259,0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147259,0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19830,0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5497,0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7634,0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1402,0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24201,0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</w:p>
        </w:tc>
      </w:tr>
      <w:tr>
        <w:trPr>
          <w:trHeight w:val="16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помошниками в соответствии и индивидуальной программой реабилитации инвалида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9167,0</w:t>
            </w:r>
          </w:p>
        </w:tc>
      </w:tr>
      <w:tr>
        <w:trPr>
          <w:trHeight w:val="9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</w:tr>
      <w:tr>
        <w:trPr>
          <w:trHeight w:val="10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59876,0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16951,0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16951,0</w:t>
            </w:r>
          </w:p>
        </w:tc>
      </w:tr>
      <w:tr>
        <w:trPr>
          <w:trHeight w:val="12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16652,0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393875,0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224407,0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224407,0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158747,0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65660,0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147133,0</w:t>
            </w:r>
          </w:p>
        </w:tc>
      </w:tr>
      <w:tr>
        <w:trPr>
          <w:trHeight w:val="9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147133,0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5933,0</w:t>
            </w:r>
          </w:p>
        </w:tc>
      </w:tr>
      <w:tr>
        <w:trPr>
          <w:trHeight w:val="9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22335,0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 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</w:p>
        </w:tc>
      </w:tr>
      <w:tr>
        <w:trPr>
          <w:trHeight w:val="9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3537,0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68004,0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21233,0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20532,0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20532,0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2397,0</w:t>
            </w:r>
          </w:p>
        </w:tc>
      </w:tr>
      <w:tr>
        <w:trPr>
          <w:trHeight w:val="7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2397,0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35014,0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26893,0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4463,0</w:t>
            </w:r>
          </w:p>
        </w:tc>
      </w:tr>
      <w:tr>
        <w:trPr>
          <w:trHeight w:val="7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8121,0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9360,0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3278,0</w:t>
            </w:r>
          </w:p>
        </w:tc>
      </w:tr>
      <w:tr>
        <w:trPr>
          <w:trHeight w:val="9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3278,0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2805,0</w:t>
            </w:r>
          </w:p>
        </w:tc>
      </w:tr>
      <w:tr>
        <w:trPr>
          <w:trHeight w:val="12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2805,0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</w:p>
        </w:tc>
      </w:tr>
      <w:tr>
        <w:trPr>
          <w:trHeight w:val="9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1915000,0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1915000,0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1915000,0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1915000,0</w:t>
            </w:r>
          </w:p>
        </w:tc>
      </w:tr>
      <w:tr>
        <w:trPr>
          <w:trHeight w:val="12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395926,0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9812,0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12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5940,0</w:t>
            </w:r>
          </w:p>
        </w:tc>
      </w:tr>
      <w:tr>
        <w:trPr>
          <w:trHeight w:val="7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5940,0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2992,0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2707,0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369671,0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369671,0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369671,0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5883,0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5883,0</w:t>
            </w:r>
          </w:p>
        </w:tc>
      </w:tr>
      <w:tr>
        <w:trPr>
          <w:trHeight w:val="10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5883,0</w:t>
            </w:r>
          </w:p>
        </w:tc>
      </w:tr>
      <w:tr>
        <w:trPr>
          <w:trHeight w:val="9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10560,0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10560,0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25453,0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25453,0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4375,0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4375,0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21078,0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35736,8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5736,8</w:t>
            </w:r>
          </w:p>
        </w:tc>
      </w:tr>
      <w:tr>
        <w:trPr>
          <w:trHeight w:val="9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5736,8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5736,8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10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12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42665,0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7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9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38585,0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10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6585,0</w:t>
            </w:r>
          </w:p>
        </w:tc>
      </w:tr>
      <w:tr>
        <w:trPr>
          <w:trHeight w:val="12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6585,0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-33768,0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12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10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местного бюджета до 2005 года юридическим лицам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326808,2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-326808,2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345100,0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345100,0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345100,0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345100,0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12059,8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12059,8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12059,8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12059,8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2010 года № С-24/1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С-21/1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поселка, аульного (сельского)</w:t>
      </w:r>
      <w:r>
        <w:br/>
      </w:r>
      <w:r>
        <w:rPr>
          <w:rFonts w:ascii="Times New Roman"/>
          <w:b/>
          <w:i w:val="false"/>
          <w:color w:val="000000"/>
        </w:rPr>
        <w:t>
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753"/>
        <w:gridCol w:w="883"/>
        <w:gridCol w:w="1057"/>
        <w:gridCol w:w="5341"/>
        <w:gridCol w:w="1362"/>
        <w:gridCol w:w="1775"/>
        <w:gridCol w:w="1668"/>
      </w:tblGrid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Щучинска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пос. Боровое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 округа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13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 округа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9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9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3"/>
        <w:gridCol w:w="2616"/>
        <w:gridCol w:w="2744"/>
        <w:gridCol w:w="2765"/>
        <w:gridCol w:w="2872"/>
      </w:tblGrid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 с/о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с/о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польский с/о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ринский с/о</w:t>
            </w:r>
          </w:p>
        </w:tc>
      </w:tr>
      <w:tr>
        <w:trPr>
          <w:trHeight w:val="3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3"/>
        <w:gridCol w:w="2616"/>
        <w:gridCol w:w="2744"/>
        <w:gridCol w:w="2744"/>
        <w:gridCol w:w="2893"/>
      </w:tblGrid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кольский с/о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Атамекен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баевский с/о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кайский с/о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 - Юрьевский с/о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4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