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61cd" w14:textId="9656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21 дкабря 2009 года № С-21/1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апреля 2010 года № С-25/3. Зарегистрировано Управлением юстиции Бурабайского района Акмолинской области 4 мая 2010 года № 1-19-177. Утратило силу - решением Бурабайского районнного маслихата Акмолинской области от 10 февраля 2011 года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Бурабайского районнного маслихата Акмолинской области от 10.02.2011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решением Акмолинского областного маслихата от 6 апреля 2010 года № 4С-23-2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Бурабайского районного маслихата «О районном бюджете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С-21/1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1-19-170, опубликовано 21 января 2010 года в районной газете «Бурабай», 18 января 2010 года в районной газете «Луч»),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«4967402,0» заменить на цифры «4959503,4»;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«1332611,0» заменить на цифры «1342212,0»;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«58962,0» заменить на цифры «59663,0»;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«3301529,0» заменить на цифры «3283328,4».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«4674361,8» заменить на цифры «4667553,1».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«326808,2» заменить на цифры «325718,3».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«-326808,2» заменить на цифры «-325718,3»;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«12059,8» заменить на цифры «13149,7».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«12091,0» заменить на цифры «13552,0»;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«10560,0» заменить на цифры «10760,0»;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29298,0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 в сумме 1540,3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реализацию государственного образовательного заказа в дошкольных организациях образования на 29568,0 тысяч тенге, в том числе на мини-центры 9000,0 тысяч тенге, на частные детские сады 10393,0 тысяч тенге, на возвращенные детские сады 10175,0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«неиспользованные в течении 2009 года суммы целевых трансфертов разрешенные к использованию в 2010 году с соблюдением их целевого назначения на приобретение системы химической очистки воды для котельной в селе Зеленый Бор в сумме 4000,0 тысячи тенге и 6278,1 тысяч тенге на подготовку котельной государственного казенного предприятия на праве хозяйственного ведения "Термо-Транзит" к отопительному сезону 2010-2011 годов».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«158747,0» заменить на цифры «24747,0».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19557,0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 связи с изменением фонда оплаты труда в бюджетной сфере в сумме 85589,0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«учесть в районном бюджете возврат целевых трансфертов из республиканского и областного бюджетов в сумме 1089,9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1, 5 к указанному решению Бурабайского районного маслихата изложить и утвердить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Бурабайского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С</w:t>
      </w:r>
      <w:r>
        <w:rPr>
          <w:rFonts w:ascii="Times New Roman"/>
          <w:b w:val="false"/>
          <w:i w:val="false"/>
          <w:color w:val="000000"/>
          <w:sz w:val="28"/>
        </w:rPr>
        <w:t>-25/3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Бурабайского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98"/>
        <w:gridCol w:w="1079"/>
        <w:gridCol w:w="858"/>
        <w:gridCol w:w="7701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4959503,4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1342212,0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127395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127395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101195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472710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298229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9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10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40035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82909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52312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11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14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8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20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5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9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59663,0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12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5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3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0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9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</w:tr>
      <w:tr>
        <w:trPr>
          <w:trHeight w:val="20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274300,0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6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10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145300,0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128000,0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128000,0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128000,0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3283328,4</w:t>
            </w:r>
          </w:p>
        </w:tc>
      </w:tr>
      <w:tr>
        <w:trPr>
          <w:trHeight w:val="6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3283328,4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3283328,4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467218,4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2309418,0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99"/>
        <w:gridCol w:w="1062"/>
        <w:gridCol w:w="920"/>
        <w:gridCol w:w="7768"/>
        <w:gridCol w:w="201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4667553,1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138196,0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116688,0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35663,0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</w:p>
        </w:tc>
      </w:tr>
      <w:tr>
        <w:trPr>
          <w:trHeight w:val="9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13918,0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10058,0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</w:tr>
      <w:tr>
        <w:trPr>
          <w:trHeight w:val="13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10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1605601,0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124240,0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124240,0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124240,0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1420272,0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1418135,0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1379910,0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8234,0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12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155308,3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137375,3</w:t>
            </w:r>
          </w:p>
        </w:tc>
      </w:tr>
      <w:tr>
        <w:trPr>
          <w:trHeight w:val="8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137375,3</w:t>
            </w:r>
          </w:p>
        </w:tc>
      </w:tr>
      <w:tr>
        <w:trPr>
          <w:trHeight w:val="1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7634,0</w:t>
            </w:r>
          </w:p>
        </w:tc>
      </w:tr>
      <w:tr>
        <w:trPr>
          <w:trHeight w:val="9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25843,0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16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 индивидуальной программой 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</w:tr>
      <w:tr>
        <w:trPr>
          <w:trHeight w:val="26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1540,3</w:t>
            </w:r>
          </w:p>
        </w:tc>
      </w:tr>
      <w:tr>
        <w:trPr>
          <w:trHeight w:val="3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48855,0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17933,0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17634,0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270013,1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1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157591,1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157591,1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141200,0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10278,1</w:t>
            </w:r>
          </w:p>
        </w:tc>
      </w:tr>
      <w:tr>
        <w:trPr>
          <w:trHeight w:val="1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22243,0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8121,0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12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397452,0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6181,0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35736,8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-33768,0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325718,3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-325718,3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13149,7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13149,7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13149,7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№ С-25/3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№ С-21/1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значения, поселка, аульного (сельского)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61"/>
        <w:gridCol w:w="801"/>
        <w:gridCol w:w="801"/>
        <w:gridCol w:w="4175"/>
        <w:gridCol w:w="1751"/>
        <w:gridCol w:w="2074"/>
        <w:gridCol w:w="213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7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19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13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86939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903"/>
        <w:gridCol w:w="2782"/>
        <w:gridCol w:w="2782"/>
        <w:gridCol w:w="2439"/>
      </w:tblGrid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3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903"/>
        <w:gridCol w:w="2782"/>
        <w:gridCol w:w="2782"/>
        <w:gridCol w:w="2439"/>
      </w:tblGrid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