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2828d" w14:textId="4d28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Бурабайского районного маслихата от 21 декабря 2009 года № С-21/1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5 ноября 2010 года № С-28/10. Зарегистрировано Управлением юстиции Бурабайского района Акмолинской области 17 ноября 2010 года № 1-19-184. Утратило силу - решением Бурабайского районнного маслихата Акмолинской области от 10 февраля 2011 года № С-30/5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Бурабайского районнного маслихата Акмолинской области от 10.02.2011 № С-30/5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решением Акмолинского областного маслихата от 27 октября 2010 года № 4С-28-2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Внести в решение Бурабайского районного маслихата «О районном бюджете на 2010-2012 годы» от 21 декабря 2009 года № С-21/1 (зарегистрировано в реестре государственной регистрации нормативных правовых актов № 1-19-170, опубликовано 21 января 2010 года в районной газете «Бурабай», 18 января 2010 года в районной газете «Луч»),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«5170894,9» заменить на цифры «5405299,6»;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«1366051,0» заменить на цифры «1365409,0»;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«59966,2» заменить на цифры «60386,2»;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«335486,8» заменить на цифры «335708,8»;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«3409390,9» заменить на цифры «3643795,6».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«4878944,6» заменить на цифры «5113385,4».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«-33768,0» заменить на цифры «-33881,7»;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«40000,0» заменить на цифры «40113,7».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«325718,3» заменить на цифры «325795,9».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«-325718,3» заменить на цифры «-325795,9»;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«345100,0» заменить на цифры «345213,7»;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«13149,7» заменить на цифры «13185,8».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«8194,0» заменить на цифры «8190,4»;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«11082,0» заменить на цифры «11074,0»;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«880,0» заменить на цифры «3056,0».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абзацами шестым, седьмым и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реконструкцию сетей водоснабжения поселка Бурабай Бурабайского района Акмолинской области в сумме 100000,0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разработку проектно-сметной документации по объекту «Реконструкция внутриквартальных водопроводных сетей в городе Щучинске Акмолинской области» в сумме 4605,0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«на разработку проектно-сметной документации по объекту «Реконструкция сетей водоснабжения поселка Бурабай Бурабайского района Акмолинской области вторая очередь» в сумме 4605,0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«4917,0» заменить на цифры «4051,0»;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«19957,0» заменить на цифры «19969,0»;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«1511,0» заменить на цифры «1395,7»;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«100000,0» заменить на цифры «224000,0».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Приложения 1, 5 к указанному решению Бурабайского районного маслихата изложить и утвердить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Бурабайского района Акмолинской области и вводится в действия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XXVIII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Г.Марченко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района»       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5 ноября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С-28/10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Бурабайского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673"/>
        <w:gridCol w:w="753"/>
        <w:gridCol w:w="7713"/>
        <w:gridCol w:w="243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5405299,6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1365409,0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156777,0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подоходный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156777,0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659706,0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659706,0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476044,0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266729,0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82127,0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транспортные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125484,0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земельный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61558,0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использование 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19841,0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предпринимательской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профессиональной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24606,0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игорный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платежи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взимаемые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совершение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юридически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значимых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действий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должностными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11324,0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60386,2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5221,0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дохода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чистого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дохода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коммунальных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аренды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4204,0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9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13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денег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закупок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денег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закупок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денег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проведения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закупок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54002,2</w:t>
            </w:r>
          </w:p>
        </w:tc>
      </w:tr>
      <w:tr>
        <w:trPr>
          <w:trHeight w:val="19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также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содержащимися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финансируемыми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исключением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54002,2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штрафы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54000,0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местный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335708,8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146300,0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имущества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146300,0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189408,8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189186,8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нематериальных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3643795,6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вышестоящих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3643795,6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3643795,6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560"/>
        <w:gridCol w:w="682"/>
        <w:gridCol w:w="743"/>
        <w:gridCol w:w="8066"/>
        <w:gridCol w:w="242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5113385,4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178084,2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153644,2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61543,2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61102,2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80827,0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16007,0</w:t>
            </w:r>
          </w:p>
        </w:tc>
      </w:tr>
      <w:tr>
        <w:trPr>
          <w:trHeight w:val="9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</w:p>
        </w:tc>
      </w:tr>
      <w:tr>
        <w:trPr>
          <w:trHeight w:val="9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8433,0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уголовная-исполнительная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Правоохранетельная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1790098,5</w:t>
            </w:r>
          </w:p>
        </w:tc>
      </w:tr>
      <w:tr>
        <w:trPr>
          <w:trHeight w:val="2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152791,0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152791,0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1576482,0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1573795,0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1529194,0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60825,5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60825,5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15272,0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2358,0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28593,5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142197,0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7961,7</w:t>
            </w:r>
          </w:p>
        </w:tc>
      </w:tr>
      <w:tr>
        <w:trPr>
          <w:trHeight w:val="4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29876,0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10756,0</w:t>
            </w:r>
          </w:p>
        </w:tc>
      </w:tr>
      <w:tr>
        <w:trPr>
          <w:trHeight w:val="9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9879,0</w:t>
            </w:r>
          </w:p>
        </w:tc>
      </w:tr>
      <w:tr>
        <w:trPr>
          <w:trHeight w:val="16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1540,3</w:t>
            </w:r>
          </w:p>
        </w:tc>
      </w:tr>
      <w:tr>
        <w:trPr>
          <w:trHeight w:val="28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49549,0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20864,0</w:t>
            </w:r>
          </w:p>
        </w:tc>
      </w:tr>
      <w:tr>
        <w:trPr>
          <w:trHeight w:val="7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254,0</w:t>
            </w:r>
          </w:p>
        </w:tc>
      </w:tr>
      <w:tr>
        <w:trPr>
          <w:trHeight w:val="3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338623,1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90407,0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90407,0</w:t>
            </w:r>
          </w:p>
        </w:tc>
      </w:tr>
      <w:tr>
        <w:trPr>
          <w:trHeight w:val="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65660,0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213630,1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213630,1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11552,0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164900,0</w:t>
            </w:r>
          </w:p>
        </w:tc>
      </w:tr>
      <w:tr>
        <w:trPr>
          <w:trHeight w:val="8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37178,1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34586,0</w:t>
            </w:r>
          </w:p>
        </w:tc>
      </w:tr>
      <w:tr>
        <w:trPr>
          <w:trHeight w:val="5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 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9527,0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91850,0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30198,0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45400,0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5459,0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78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1915000,0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514647,0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67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52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3596,0 </w:t>
            </w:r>
          </w:p>
        </w:tc>
      </w:tr>
      <w:tr>
        <w:trPr>
          <w:trHeight w:val="3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478881,0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478881,0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10703,0</w:t>
            </w:r>
          </w:p>
        </w:tc>
      </w:tr>
      <w:tr>
        <w:trPr>
          <w:trHeight w:val="7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42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10945,0</w:t>
            </w:r>
          </w:p>
        </w:tc>
      </w:tr>
      <w:tr>
        <w:trPr>
          <w:trHeight w:val="5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27412,0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5853,0</w:t>
            </w:r>
          </w:p>
        </w:tc>
      </w:tr>
      <w:tr>
        <w:trPr>
          <w:trHeight w:val="4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37023,7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7023,7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7023,7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7023,7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5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45637,0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</w:p>
        </w:tc>
      </w:tr>
      <w:tr>
        <w:trPr>
          <w:trHeight w:val="70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40528,0</w:t>
            </w:r>
          </w:p>
        </w:tc>
      </w:tr>
      <w:tr>
        <w:trPr>
          <w:trHeight w:val="30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5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32000,0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69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7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5994,0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-33881,7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8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охранна окружающей среды и животного мира, земельные отношения.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40113,7</w:t>
            </w:r>
          </w:p>
        </w:tc>
      </w:tr>
      <w:tr>
        <w:trPr>
          <w:trHeight w:val="21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40113,7</w:t>
            </w:r>
          </w:p>
        </w:tc>
      </w:tr>
      <w:tr>
        <w:trPr>
          <w:trHeight w:val="43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40113,7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местного бюджета до 2005 года юридическим лицам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113,7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325795,9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-325795,9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6232,0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345213,7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345213,7</w:t>
            </w:r>
          </w:p>
        </w:tc>
      </w:tr>
      <w:tr>
        <w:trPr>
          <w:trHeight w:val="24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345213,7</w:t>
            </w:r>
          </w:p>
        </w:tc>
      </w:tr>
      <w:tr>
        <w:trPr>
          <w:trHeight w:val="46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345213,7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13185,8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13185,8</w:t>
            </w:r>
          </w:p>
        </w:tc>
      </w:tr>
      <w:tr>
        <w:trPr>
          <w:trHeight w:val="27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13185,8</w:t>
            </w:r>
          </w:p>
        </w:tc>
      </w:tr>
      <w:tr>
        <w:trPr>
          <w:trHeight w:val="28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ноября 2010 года № С-28/10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С-21/1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Бюджетные программы города районного значения, поселка,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553"/>
        <w:gridCol w:w="513"/>
        <w:gridCol w:w="7013"/>
        <w:gridCol w:w="253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</w:t>
            </w:r>
          </w:p>
        </w:tc>
      </w:tr>
      <w:tr>
        <w:trPr>
          <w:trHeight w:val="14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81872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80827</w:t>
            </w:r>
          </w:p>
        </w:tc>
      </w:tr>
      <w:tr>
        <w:trPr>
          <w:trHeight w:val="9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14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453"/>
        <w:gridCol w:w="793"/>
        <w:gridCol w:w="793"/>
        <w:gridCol w:w="933"/>
        <w:gridCol w:w="873"/>
        <w:gridCol w:w="793"/>
        <w:gridCol w:w="893"/>
        <w:gridCol w:w="833"/>
        <w:gridCol w:w="893"/>
        <w:gridCol w:w="833"/>
        <w:gridCol w:w="1133"/>
      </w:tblGrid>
      <w:tr>
        <w:trPr>
          <w:trHeight w:val="345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2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Аблайхановский с/о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с/о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с/о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с/о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с/о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с/о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Атамекен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с/о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с/о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Успено-Юрьевский с/о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17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14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</w:tr>
      <w:tr>
        <w:trPr>
          <w:trHeight w:val="18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</w:t>
            </w:r>
          </w:p>
        </w:tc>
      </w:tr>
      <w:tr>
        <w:trPr>
          <w:trHeight w:val="9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