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7ce0b" w14:textId="787ce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13 апреля 2010 года № С-25/4 "Об оказании социальной помощи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29 октября 2010 года № С-28/2. Зарегистрировано Управлением юстиции Бурабайского района Акмолинской области 2 декабря 2010 года № 1-19-185. Утратило силу - решением Бурабайского районного маслихата Акмолинской области от 23 декабря 2011 года № С-40/15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решением Бурабайского районного маслихата Акмолинской области от 23.12.2011 </w:t>
      </w:r>
      <w:r>
        <w:rPr>
          <w:rFonts w:ascii="Times New Roman"/>
          <w:b w:val="false"/>
          <w:i w:val="false"/>
          <w:color w:val="000000"/>
          <w:sz w:val="28"/>
        </w:rPr>
        <w:t>№ С-40/15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Бурабайский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«Об оказании социальной помощи отдельным категориям нуждающихся граждан» от 13 апреля 2010 года № С-25/4 (зарегистрировано в Реестре государственной регистрации нормативных правовых актов № 1-19-178, опубликовано в газете «Бурабай» 3 июня 2010 года, в газете «Луч» 3 июня 2010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 пункта 1 изложить в следующей редакции «оплату за учебу в колледжах студентам из малообеспеченных семей района и многодетных семей сельской местности, в размере годовой оплаты за учебный год».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Бурабайского района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Б.Койшыбаев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В.Балахонцев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Бурабайского района»              Ш.Бостамбаева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Бурабайского района»          Г.Тналинова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финансов Бурабайского района»       В.Корнеева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