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4e01" w14:textId="4804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минимальных размерах земельных участков сельскохозяйственного назначения, предоставляемых в собственность или землепользование 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9 апреля 2010 года № 109 и решение маслихата Актюбинской области от 9 апреля 2010 года № 297. Зарегистрировано Департаментом юстиции Актюбинской области 4 мая 2010 года № 3332.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№ 442,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минимальные размеры земельных участков сельскохозяйственного назначения в Актюбинской области в зависимости от местных условий и особенностей использования указанных земель, предоставляемых в собственность или землепользование,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и города Актобе, ГУ "Управление земельных отношений Актюбинской области" (Жекеев М.Н.) обеспечить неукоснительное исполнение настоящего постановления акимата и решения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№ 109 и решению областного маслихата № 297 от 9 апреля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Актюбинской области от 15.08.2018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15.08.2018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(гектары)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862"/>
        <w:gridCol w:w="2533"/>
        <w:gridCol w:w="1537"/>
        <w:gridCol w:w="3267"/>
        <w:gridCol w:w="1915"/>
      </w:tblGrid>
      <w:tr>
        <w:trPr>
          <w:trHeight w:val="30" w:hRule="atLeast"/>
        </w:trPr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 в пределах одного административного района (города), которые могут находиться на праве: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гражданина Республики Казахстан для ведения крестъянского (фермерского)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негосударственного юридического лица Республики Казахстан и его аффилиированных лиц для ведения товарного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862"/>
        <w:gridCol w:w="2533"/>
        <w:gridCol w:w="1537"/>
        <w:gridCol w:w="3267"/>
        <w:gridCol w:w="1915"/>
      </w:tblGrid>
      <w:tr>
        <w:trPr>
          <w:trHeight w:val="30" w:hRule="atLeast"/>
        </w:trPr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 в пределах одного административного района (города), которые могут находиться на праве: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возмездного землепользования сроком до 49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гражданина Республики Казахстан для ведения крестъянского (фермерского)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негосударственного юридического лица Республики Казахстан и его аффилиированных лиц для ведения товарного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7"/>
        <w:gridCol w:w="875"/>
        <w:gridCol w:w="2554"/>
        <w:gridCol w:w="1549"/>
        <w:gridCol w:w="3223"/>
        <w:gridCol w:w="1882"/>
      </w:tblGrid>
      <w:tr>
        <w:trPr>
          <w:trHeight w:val="30" w:hRule="atLeast"/>
        </w:trPr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 в пределах одного административного района (города), которые могут находиться на праве: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возмездного землепользования сроком до 10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иностранцев и лиц без гражданства для ведения товарного сельскохозяйственного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иностранных юридических лиц для ведения товарного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