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a72f" w14:textId="de4a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3 июня 2010 года № 178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октября 2010 года № 307. Зарегистрировано Департаментом юстиции Актюбинской области 29 октября 2010 года № 3347. Утратило силу постановлением акимата Актюбинской области от 17 мая 2017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 от 3 июня 2010 года № 178 (зарегистрированное в реестре государственной регистрации нормативных правовых актов за № 3336, опубликованное в газетах "Ақтөбе", "Актюбинский вестник" от 2 июля 2010 года)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акта таблицу "Размещение государственного заказа за счет средств республиканского бюджета в колледжах на 2010-2011 учебный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И.Умурзаков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2010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заказа за счет средств республиканского бюджета в колледжах на 2010-2011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624"/>
        <w:gridCol w:w="2856"/>
        <w:gridCol w:w="1537"/>
        <w:gridCol w:w="605"/>
        <w:gridCol w:w="1071"/>
        <w:gridCol w:w="1769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Актюбинский технический колледж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 электрик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1514093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транспорте (по отраслям)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Актюбинский строительно-монтажный колледж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строитель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 электрик 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