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9b26" w14:textId="dad9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платы за эмиссии в окружающую среду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13 декабря 2010 года № 337. Зарегистрировано Департаментом юстиции Актюбинской области 5 января 2011 года № 3349. Утратило силу решением маслихата Актюбинской области от 17 мая 2021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17.05.2021 № 43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с изменениями, внесенными решением маслихата Актюбинской области от 07.12.2011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заголовке, по всему тексту решения и приложении на казахском языке слова "ставкаларын", "ставкалары", "ставка", заменены словами "мөлшерлемелерін", "мөлшерлемелері", "мөлшерлеме", текст на русском языке не меняется решением маслихата Актюбинской области от 30.05.2017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576 Кодекса Республики Казахстан от 25 декабря 2017 года "О налогах и других обязательных платежах в бюджет" (Налоговый Кодекс) и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Актюбинской области от 22.02.2018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платы за эмиссии в окружающую среду согласно приложению: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повысить ставки платы за эмиссии в окружающую среду в два раза, за исключением подпункта 1.1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Актюбинской области от 07.12.2011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25.01.2012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12.12.2016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01.03.2019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ГУ "Управление природных ресурсов и регулирования природопользования" (по согласованию) довести до сведения плательщиков ставки платы за эмиссии в окружающую среду.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Актюбинской области от 07.12.2011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декабря 2009 года № 234 "О повышении ставок платы за эмиссии в окружающую среду на 2010 год", (зарегистрированное в Реестре государственной регистрации нормативных правовых актов за № 3307, опубликованное 19 января 2010 года в газетах "Ақтөбе" и "Актюбинский вестник" № 6-7).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2010 года № 337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Название приложения с изменениями, внесенными решением маслихата Актюбинской области от 07.12.2011 </w:t>
      </w:r>
      <w:r>
        <w:rPr>
          <w:rFonts w:ascii="Times New Roman"/>
          <w:b w:val="false"/>
          <w:i w:val="false"/>
          <w:color w:val="ff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определяются исходя из размера месячного расчетного показателя, установленного на соответствующий финансовый год Законом о республиканском бюджете (далее МРП).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от стационарных источников составляют: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8"/>
        <w:gridCol w:w="1584"/>
        <w:gridCol w:w="4224"/>
        <w:gridCol w:w="4224"/>
      </w:tblGrid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тонну, (МРП)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килограмм, (МРП)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серы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азота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и зола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углерода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Сажа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железа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 шестивалентный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меди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решением маслихата Актюбинской области от 12.12.2016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выбросы загрязняющих веществ в атмосферный воздух от передвижных источников составляют: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3822"/>
        <w:gridCol w:w="6166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приложения с изменением, внесенным решением маслихата Актюбинской области от 11.12.2013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Ставки платы за сбросы загрязняющих веществ составляют: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9"/>
        <w:gridCol w:w="2761"/>
        <w:gridCol w:w="6080"/>
      </w:tblGrid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потребность в кислороде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Ставки платы за размещение отходов производства и потребления составляют: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6"/>
        <w:gridCol w:w="5339"/>
        <w:gridCol w:w="2204"/>
        <w:gridCol w:w="1931"/>
      </w:tblGrid>
      <w:tr>
        <w:trPr>
          <w:trHeight w:val="30" w:hRule="atLeast"/>
        </w:trPr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 (Гбк)</w:t>
            </w: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канализационный ил очистных сооружений)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учетом уровня опасности, за исключением отходов, указанных в строке 1.3 настоящего пункта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 список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 список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список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классифицированные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при исчислении платы не учитываются установленные уровни опасности: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сельхозпроизводства, в том числе навоз, птичий помет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 отходов, в гигабеккерелях (Гбк):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Трансурановые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приложения – в редакции решения Актюбинского областного маслихата от 27.05.2015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маслихата Актюбинской области от 01.03.2019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Ставки платы за размещение серы, образующейся при проведении нефтяных операций, составляют 7,54 месячного расчетного показателя за одну тонну.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дополнено пунктом 6-1 в соответствии с решением маслихата Актюбинской области от 25.01.2012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маслихата Актюбинской области от 22.02.2018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