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570d" w14:textId="59b5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Ильинка Алгинского района Актюбинской области в село Акай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13 декабря 2010 года № 339 и постановление акимата Актюбинской области от 13 декабря 2010 года № 387. Зарегистрировано Департаментом юстиции Актюбинской области 5 января 2011 года № 3350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Алгинского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Ильинка Алгинского района Актюбинской области в село Акай.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