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e5da" w14:textId="2f2e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Ильинского сельского округа Алгинского района Актюбинской области в Акайский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13 декабря 2010 года № 340 и постановление акимата Актюбинской области от 13 декабря 2010 года № 388. Зарегистрировано Департаментом юстиции Актюбинской области 5 января 2011 года № 3351.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заголовке и пункте 1 на казахском языке слово "селолық" заменено словом "ауылдық", текст на русском языке не меняется постановлением акимата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населения, предложений маслихата и акимата Алгинского района, областной ономастической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Ильинский сельский округ Алгинского района Актюбинской области в Акайский сельский округ.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Е.САГИНДИКОВ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