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0470" w14:textId="1e10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Лохвицкое Ильинского сельского округа Алгинского района Актюбинской области в аул Булаксай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13 декабря 2010 года № 341 и постановление акимата Актюбинской области от 13 декабря 2010 года № 389. Зарегистрировано Департаментом юстиции Актюбинской области 5 января 2011 года № 3352. Утратило силу постановлением акимата Актюбинской области от 11 декабря 2015 года № 452 и решением Актюбинского областного маслихата от 11 декабря 2015 года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Алгинского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Лохвицкое Ильинского сельского округа Алгинского района Актюбинской области в аул Булаксай.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