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f26e4" w14:textId="60f26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Ленинское Темирского района Актюбинской области в село Жамбыл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Актюбинской области от 13 декабря 2010 года № 343 и постановление акимата Актюбинской области от 13 декабря 2010 года № 391. Зарегистрировано Департаментом юстиции Актюбинской области 5 января 2011 года № 3354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– в редакции постановления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населения, предложений маслихата и акимата Темирского района, областной ономастической комиссии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село Ленинское Темирского района Актюбинской области в село Жамбыл.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