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93d8da" w14:textId="d93d8d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оказании социальной помощи за приобретение и установку индивидуальных приборов учета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Актобе Актюбинской области от 17 февраля 2010 года № 236. Зарегистрировано управлением юстиции города Актобе Актюбинской области 9 марта 2010 года за № 3-1-130. Утратило силу решением маслихата города Актобе Актюбинской области от 20 декабря 2013 года № 205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решением маслихата города Актобе Актюбинской области от 20.12.2013 № 205.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статьями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и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148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подпунктом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56 Бюджетного Кодекса Республики Казахстан от 4 декабря 2008 года № 95, в целях поддержки социально защищаемых слоев населения, маслихат города Актобе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Оказывать единовременную социальную помощь в виде возмещения затрат за приобретение и установку индивидуальных приборов учета горячего и холодного водоснабжения следующей категории граждан: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участникам Великой Отечественной войны 1941-1945 годов;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лицам, награжденным медалями «За Победу над Германией в Великой Отечественной войне 1941-1945 годов», «За Победу над Японией»;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войны, лицам, проработавшим не менее 6 месяцев с 22 июня 1941 года по 9 мая 1945 года;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вдовам (вдовцам) погибших воинов и умерших участников и инвалидов Великой Отечественной войны 1941-1945 годов;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бывшим несовершеннолетним узникам концлагерей, гетто и других мест принудительного содержания в период второй мировой войны;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родителям погибших, без вести пропавших воинов-афганцев;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7) получателям государственных социальных пособий по инвалидности 1, 2 групп.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Возмещение затрат за приобретение и установку индивидуальных приборов учета горячего и холодного водоснабжения производится за счет средств городского бюджета в сумме, равной стоимости приобретаемых приборов учета и работ по их установке, не превышающей 4 месячных расчетных показателей за один прибор, путем перечисления на лицевые счета граждан в банках второго уровня при предоставлении документов, подтверждающих их регистрацию в городе Актобе, статус, приобретение и установку индивидуальных приборов учета.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Лицам, награжденным орденами и медалями бывшего Союза ССР за самоотверженный труд и безупречную воинскую службу в тылу в годы Великой Отечественной войны, лицам, проработавшим не менее 6 месяцев с 22 июня 1941 года по 9 мая 1945 года возмещение производится в размере 50% суммы, равной стоимости приобретаемых приборов учета и работ по их установке, не превышающей 2 месячных расчетных показателей за один прибор.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Определить источником финансирования бюджетную программу 451-007-000 «Социальная помощь отдельным категориям нуждающихся граждан по решениям местных представительных органов».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 Председатель сессии             Секретарь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 города Актобе              города Актобе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       В. Друзьяк                     С. Шинтасова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