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89cd" w14:textId="1f88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Актобе от 18 апреля 2008 года № 1040 "Об утверждении видов, объемов общественных работ и их организации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5 апреля 2010 года № 800. Зарегистрировано Управлением юстиции города Актобе Актюбинской области 21 апреля 2010 года № 3-1-131. Утратило силу постановлением акимата города Актобе Актюбинской области от 6 февраля 2012 года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06.04.2012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№149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18 апреля 2008 года № 1040 «Об утверждении видов, объемов общественных работ и их организации по городу Актобе» (зарегистрированного в Реестре государственной регистрации нормативных правовых актов от 4 мая 2008 года за № 3-1-91, опубликованного в газетах «Актобе» и «Актюбинский вестник» от 13 мая 2008 года в № 56-57) изменения и изложить приложение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А.Мухамбетов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800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 общественные работы, виды и объемы общественных работ для организации временной занятости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800"/>
        <w:gridCol w:w="3321"/>
        <w:gridCol w:w="1973"/>
        <w:gridCol w:w="1386"/>
        <w:gridCol w:w="950"/>
        <w:gridCol w:w="1386"/>
        <w:gridCol w:w="1148"/>
      </w:tblGrid>
      <w:tr>
        <w:trPr>
          <w:trHeight w:val="8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натуральных показателях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рабоч. мест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ч/дн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ч/дн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п.Заречный.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вдоль трассы от снега,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документов, помощь в работе с архивными документами.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экз.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"Шаруашылык"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административных зданий.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"Спецавтотранспорт"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Контролеры экологических постов по адресам: ул. Парижской коммуны, Иманова, Тамдинская,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Кунаева Акжар-2. Агенты по работе с населением – 2 места.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погрузка мусора вручную: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п.Новостепановка,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с.Кызылжар,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с.Садовое,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с.Пригородное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населения, поголовья скота, составление социальных карт малообеспеченных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работ по идентификации сельхоз. животных и оказании помощи ветработникам в обследовании скота.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Сарбазы. Помощь в охране общественного порядка.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дворов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 голов скота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1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контейнерных площадок, обрезка, окультуривание деревьев, побелка.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клумб, перекопка, завоз чернозема, посадка газонной травы, вырубка бурьяна.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лесопосадки от Кемпинга до моста реки Жаманкаргала.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вдоль моста через реку Каргала.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Сельскохозяйственная работа.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ветеринарной обработке скота.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и скота. Сарбазы.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 голов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 дворов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Курайлинский сельский округ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вдоль трассы «Актобе-Мартук».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Побелка бордюр, уход за газонной травой.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парка «Слава», уборка от мусора, содержание территории лесонасаждений.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кладбища.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общественного порядка. Сарбазы.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погонных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кладбища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побелка деревьев, обрезка деревьев, очистка. Уборка вокруг колодцев, посадка деревьев в количестве 500 саженцев и уход за ними. Благоустройство и уборка футбольного поля, ямочный ремонт дорог, уборка кладбищ.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ольховой рощи, очистка родников, уборка территории.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вдоль дороги (Актобе-Уральск).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общественного порядка. Сарбазы. Помощь в переписи населения и скота, составлении социальных карт малообеспеченных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 по идентификации сельхоз.животных и оказание помощи ветработникам в обследовании скота.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 дворов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голов скота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0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обороны Актюбинской области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Оповещение не явившихся на отправку призывников.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содержании помещений.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делам обороны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призывникам.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и участие в заполнении и оформлении личных дел на призывников.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повесток. Дежурство.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Актобе.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ЗАГС – 5 чел.)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Саздинский ОП ОВД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 Обрезка деревьев, побелка бордюр, посадка клумб, газонной травы и уход за ними.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 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5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ОП ОВД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уведомлений, обработка документов (раскладка проверочного материала, помощь гражданам в заполнении бланков)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(побелка деревьев, полив газонов).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корректировке карточек прибытия и убытия.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288635 карточек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Актюбинской области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охране общественного порядка.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системы взаимодействия правоохранительных органов с населением по типу "консьерж" в домах, имеющих вахты.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создания рабочих мест для консьержей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судов Актюбинской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(Администратор судов-6 чел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1 -20 чел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2 -18 чел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суд -6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суд-5 чел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специализированный суд-20)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уведомлений, напоминаний, предупреждений, судебных повесток 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документов. Оформление нарядов и других материалов дел.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Актобе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оформлении документов.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1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государственные учреждения, обьединения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мероприятий, помощь в организации республиканских и региональных компаний.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проведения мероприятий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Министерства труда и социальной защиты населения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 распечатка материала.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при сборе отчетов, запрос пенсионных дел с районных и городских ГЦВП.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 архивных дел.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 штук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координации занятости и социальных программ Актюбинской области»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содержании территории, уход за деревьями, уборка контейнеров.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курьера.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«Городской отдел занятости и социальных программ"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обследовании жилищно-бытовых условий, прием, подшивка документов, выдача договоров.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списков, уточнении адресов, обследовании ветеранов, инвалидов. Разноска писем, подшивка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помещения здания.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прилегающей территории, обрезка, побелка деревьев, бордюр, посадка клумб.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семей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 семей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8314,58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6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пенсионных дел после сканирования.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проекта решений в личные дела после перерасчета, поднятие пенсионных дел по запросам, представление макетов пенсионных дел для утверждения Департаментом МТСЗН.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пенсионных дел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 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кв.м.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центр социальной помощи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обрезка, побелка деревьев.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1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социальной адаптации лиц без определенного места жительства»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содержании помещения.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архива.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 кв.м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финансового контроля и государственных закупок по Актюбинской области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по г.Актобе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проверке и подшивке документов в экономических делах налогоплательщиков.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налогоплательщиков, разноска и вручение уведомлений о начисленных суммах налогов.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документов по банкам и регистрирующим органам. Расшивка документов, разноска писем.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формирования уведомлений, звонки налогоплательщикам. Подворный обход частного сектора города и новых жилых массивов.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банковских документов, работа с невыясненными поступлениями.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комитет по Актюбинской области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налогоплательщикам.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страниц 1920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Актюбинской области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методом анкетирования индивидуальных предпринимателей.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7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защиты парализованных граждан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документов, распечатка.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инвалидов (по просьбам, вызовам), консультации.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1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«Централизован-ная библиотечная система»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инвентаризации книжного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реставрация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Подворные обходы.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книг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1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юношеская библиотека им.С.Жиенбаева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содержании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книжного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реставрация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задолжников.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человек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универсально-научная библиотека им.С.Баишева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санитарной очистки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книжного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реставрация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задолжников.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книг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театр кукол "Алакай"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 от снега стихийного мусора, опавших листьев.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Побелка деревьев, фасадных стен, посадка цветов, обрезка деревьев.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зала и сцены к спектаклям и мероприятиям, дежурство по залу во время спектаклей и мероприятий, работа гардероба.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ГДК "Геолог"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уход за цветниками. Сохранение и посадка новых зеленых насаждении.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1185,40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кв.м.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Дом юношества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обрезка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клумб, газонной травы и уход за ними.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кв.м.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погонных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кв.м.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отдел образования "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помощь в текущем содержании детских садов.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6046,4 кв.м.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5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«Отдел предприниматель-ства г.Актобе»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архивных дел, помощь в подготовке различных справок, работа курьера.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исходящей и входящей документации. Помощь в проведении мониторинга по ценам.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папок для сдачи в архив.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школа-интернат для одаренных детей им. М. Кусайынова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учебного и спального корпуса (побелка, покраска, штукатурка).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клумб, газонной травы и уход за ними.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кв.м.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ребенка «Умит»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 корп. № 1, №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 вокруг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погонных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кв.м.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(побелка, обрезка деревьев, побелка бордюр).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подсобных помещении.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Расфасовка книг в библиотеке.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куб.м.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274,6 кв.м.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 кв.м.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миграции по Актюбинской области Республики Казахстан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списков претиндентов на квоту, ввод и регистрация документов. Уборка центра временного размещения оралманов. Поиск документов оралманов в архиве управления.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человек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0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г. Актобе»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 прайс-листов для товаров и обслуживания.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регистрации. Подшивка документов по земельному акту.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9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“Антимонопольное управление по Актюбинской области комитета по защите конкуренции ”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 по организациям.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компьютеров, набор текста на компьютере. Вызов субъектов.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8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«Городской перинатальный центр»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кв.м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Государственного Архитектурно-строительного контроля»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писем, подготовка документов для тиражирования на множительной технике, копирование документов на ксероксе и т.д.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Конкретные условия общественных работ.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Продолжительность рабочей недели составляет 5 дней с двумя выходными, восьми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оборудованием, пенсионные и социальные отчисления, выплата социального пособия по временной нетрудоспособности производятся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