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4887" w14:textId="b1c4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Центральному парку культуры и отдыха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Актобе Актюбинской области от 10 сентября 2010 года № 286 и постановление акимата города Актобе Актюбинской области от 10 сентября 2010 года № 2624. Зарегистрировано Управлением юстиции города Актобе Актюбинской области 13 сентября 2010 года № 3-1-141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города Актобе и на основании постановления городской ономастической комиссии от 7 июня 2010 года № 2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Центральному парку культуры и отдыха города Актобе присвоить имя первого Президента Республики Казахстан Назарбаева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     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Актобе                         маслихата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А.Мухамбетов                              К.Цхай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