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6290" w14:textId="a246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24 декабря 2009 года № 211 "О бюджете города Актобе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октября 2010 года № 296. Зарегистрировано Управлением юстиции города Актобе Актюбинской области 27 октября 2010 года № 3-1-144. Утратило силу решением маслихата города Актобе Актюбинской области от 28 января 2011 года № 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28.01.2011 № 327.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2010 - 2012 годы» от 24 декабря 2009 года № 211 (зарегистрированное в Реестре государственной регистрации нормативных правовых актов 21 января 2010 года за № 3-1-126, опубликованное в газетах «Актобе» и «Актюбинский вестник» от 3 февраля 2010 года № 17-18)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«22 786 401» заменить цифрами «25 851 317»,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цифры «10 376 869» заменить цифрами «10 396 268»;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цифры «675 870» заменить цифрами «656 471»;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«10 018 662» заменить цифрами «13 083 578»;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«21 857 418» заменить цифрами «24 911 534»;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цифры «80 000» заменить цифрами «90 800»,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тенге «80 000» заменить цифрами «90 800».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«128 478» заменить цифрами «121 718»;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«11 328» заменить цифрами «2 718»;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«1 607 888» заменить цифрами «3 357 951»;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«24 582» заменить цифрами «24 570»;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«44 328» заменить цифрами «44 312»;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«1 000 000» заменить цифрами «2 345 000»;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«459 028» заменить цифрами «453 449»;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«10 346» заменить цифрами «7 512»;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«300 000» заменить цифрами «360 000»;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«446 038» заменить цифрами «444 498»;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«1 059 200» заменить цифрами «1 055 144»;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«150 000» заменить цифрами «148 658»;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«51 873» заменить цифрами «51 988»;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«100 000» заменить цифрами «124 000»;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«64 500» заменить цифрами «70 400»;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абзац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Актобе              города Актобе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А. Шахаров                      С. Шинтасова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двадцать седьмой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2010 года № 296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8143"/>
        <w:gridCol w:w="2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9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25851317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10396268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3069013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3069013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1423928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1423928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3257330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2174640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320750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760600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2220340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74800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425657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425657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656471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67626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67626</w:t>
            </w:r>
          </w:p>
        </w:tc>
      </w:tr>
      <w:tr>
        <w:trPr>
          <w:trHeight w:val="13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548745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548745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1715000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1515000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13083578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13083578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13083578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08"/>
        <w:gridCol w:w="750"/>
        <w:gridCol w:w="729"/>
        <w:gridCol w:w="6946"/>
        <w:gridCol w:w="2437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43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24911534,0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439683,8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313600,8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61367,0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252233,8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15910,8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59900,0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59900,0
</w:t>
            </w:r>
          </w:p>
        </w:tc>
      </w:tr>
      <w:tr>
        <w:trPr>
          <w:trHeight w:val="14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2746,0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66183,0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66183,0
</w:t>
            </w:r>
          </w:p>
        </w:tc>
      </w:tr>
      <w:tr>
        <w:trPr>
          <w:trHeight w:val="14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66183,0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18821,4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16529,0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16529,0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2292,4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2292,4
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14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1312,4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160652,0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160652,0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160652,0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8945374,0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1519846,0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1519846,0
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1519846,0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5478370,0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5478370,0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5108877,0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369493,0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1947158,0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1244308,0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25666,0</w:t>
            </w:r>
          </w:p>
        </w:tc>
      </w:tr>
      <w:tr>
        <w:trPr>
          <w:trHeight w:val="13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47385,0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20787,0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1150200,0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702850,0
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702850,0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1259344,0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1195865,0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1195865,0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228684,0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518140,0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4666,0</w:t>
            </w:r>
          </w:p>
        </w:tc>
      </w:tr>
      <w:tr>
        <w:trPr>
          <w:trHeight w:val="13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86908,0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72425,0</w:t>
            </w:r>
          </w:p>
        </w:tc>
      </w:tr>
      <w:tr>
        <w:trPr>
          <w:trHeight w:val="22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43403,0</w:t>
            </w:r>
          </w:p>
        </w:tc>
      </w:tr>
      <w:tr>
        <w:trPr>
          <w:trHeight w:val="27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48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173706,0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63479,0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63479,0
</w:t>
            </w:r>
          </w:p>
        </w:tc>
      </w:tr>
      <w:tr>
        <w:trPr>
          <w:trHeight w:val="9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социальных программ для населения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58289,0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8331431,5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4662762,0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165382,0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4497380,0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520936,0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3449569,0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526875,0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2098612,0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2098612,0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381368,0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14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1605972,0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1570057,5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1125559,5
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234064,0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349403,0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527117,5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444498,0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444498,0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1638478,9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1448104,6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362960,6
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362960,6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1085144,0
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1085144,0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90704,0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90704,0
</w:t>
            </w:r>
          </w:p>
        </w:tc>
      </w:tr>
      <w:tr>
        <w:trPr>
          <w:trHeight w:val="7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70704,0</w:t>
            </w:r>
          </w:p>
        </w:tc>
      </w:tr>
      <w:tr>
        <w:trPr>
          <w:trHeight w:val="12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55438,9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37029,4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33902,4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18409,5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7673,5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44231,4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12391,0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21436,4
</w:t>
            </w:r>
          </w:p>
        </w:tc>
      </w:tr>
      <w:tr>
        <w:trPr>
          <w:trHeight w:val="13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6769,4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10404,0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850000,0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850000,0</w:t>
            </w:r>
          </w:p>
        </w:tc>
      </w:tr>
      <w:tr>
        <w:trPr>
          <w:trHeight w:val="13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190344,0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139052,0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11472,0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24080,0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10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38012,0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38012,0
</w:t>
            </w:r>
          </w:p>
        </w:tc>
      </w:tr>
      <w:tr>
        <w:trPr>
          <w:trHeight w:val="13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163,2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14566,0</w:t>
            </w:r>
          </w:p>
        </w:tc>
      </w:tr>
      <w:tr>
        <w:trPr>
          <w:trHeight w:val="12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3535,8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13280,0
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19135,0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16377,0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2928376,0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715565,0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715565,0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715387,0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2212811,0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2212811,0
</w:t>
            </w:r>
          </w:p>
        </w:tc>
      </w:tr>
      <w:tr>
        <w:trPr>
          <w:trHeight w:val="13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1237162,0</w:t>
            </w:r>
          </w:p>
        </w:tc>
      </w:tr>
      <w:tr>
        <w:trPr>
          <w:trHeight w:val="13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166838,0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101062,9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22274,0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22274,0
</w:t>
            </w:r>
          </w:p>
        </w:tc>
      </w:tr>
      <w:tr>
        <w:trPr>
          <w:trHeight w:val="9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13817,0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78788,9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27515,9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27515,9</w:t>
            </w:r>
          </w:p>
        </w:tc>
      </w:tr>
      <w:tr>
        <w:trPr>
          <w:trHeight w:val="10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51273,0
</w:t>
            </w:r>
          </w:p>
        </w:tc>
      </w:tr>
      <w:tr>
        <w:trPr>
          <w:trHeight w:val="13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12453,5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12453,5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12453,5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12453,5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90800,0
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848983,0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-848983,0
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471000,0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1545000,1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1545000,1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1545000,1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1545000,0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225017,1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225017,1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225017,1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