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d99c" w14:textId="7c0d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декабря 2010 года № 301. Зарегистрировано Управлением юстиции города Актобе Актюбинской области 10 января 2011 года № 3-1-147. Утратило силу в связи истечением срока действия - письмо маслихата города Актобе Актюбинской области от 1 марта 2012 года № 01-1/465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истечением срока действия - письмо маслихата города Актобе Актюбинской области от 01.03.2012 № 01-1/465.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 «О республиканском бюджете на 2011-2013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Актобе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                  32 110 525,5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      12 329 308,0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       624 845,0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-             843 600,0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   18 312 772,5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                  34 144 105,5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-                          0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                     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-           120 928,3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активов -                        121 758,1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-     829,8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        - 2 154 508,3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-                     2 154 508,3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Актобе Актюбинской области от 28.01.2011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04.11.2011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Зачислять полностью в доход бюджета города Актобе поступления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1, 2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«Об областном бюджете на 2011 - 2013 годы» городу Актобе установлено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24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24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2013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2013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- 15 999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Актобе на 2011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13 494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134 088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32 768 тысяч тенге - на оснащение учебным оборудованием кабинета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44 328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18 408 тысячи тенге -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78 926 тысячи тенге - на ежемесячную выплату денежных средств опекунам (попечителям) на содержание ребенка-сироты (детей - 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66 240 тысяча тенге - на увеличение размера доплаты за квалификационную категорию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Актобе Актюбинской области от 26.03.2011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Актобе на 2011 год поступление целевых текущих трансфертов из республиканского бюджета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«Дорожной карты бизнеса - 2020» в общей сумме 46 800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определяются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города Актобе Актюбинской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города Актобе на 2011 год поступление целевых текущих трансфертов и трансфертов на развитие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119 602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- 28 082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2020 - 26 788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7-1 в соответствии с решением маслихата города Актобе Актюбинской области от 26.03.2011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с  изменениями, внесенными решениями маслихата города Актобе Актюбинской области от 25.10.2011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Актобе на 2011 год поступление целевых трансфертов на развитие и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- 441 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-коммуникационной инфраструктуры в сумме 7 601 744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- 411 588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2 352 000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- 3 925 512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- 359 600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- 673 638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4 500 тысяча тенге -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и кредитование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города Актобе Актюбинской области от 26.03.2011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проекте бюджета города Актобе на 2011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 - эстафеты «Расцвет села - расцвет Казахстана» - 365 697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- 884 574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- 760  792,6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-коммуникационной инфраструктуры - 268 893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- 646 785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- 2 633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- 71 364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- 69 533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- 34 300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- 151 340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- 11 925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- 81 069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19 611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259 070 тысяча тенге - на благоустройство и озеленение населенных пунктов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36 111 тысяча тенге - на выплату заработной платы учреждениям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190 000 тысяча тенге - на приобретение зданий для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91 680 тысяча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тысяча тенге - на жилищную помощь малообеспеченным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4 746,9 тысяча тенге - на выплату единовременной материальной помощи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392 787 тысяча тенге - на содержание и текущий ремонт автомобильных дорог г.Актобе;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14 566 тысяч тенге - на развитие объектов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города Актобе Актюбинской области от 28.01.2011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Актобе на 2011 год в сумме 233 650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городских бюджетных программ, не подлежащих секвестру в процессе исполнения бюджета города Актобе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 Шахаров                       С. Шинтасова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301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Актобе Актюбинской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7801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 тенге)
</w:t>
            </w:r>
          </w:p>
        </w:tc>
      </w:tr>
      <w:tr>
        <w:trPr>
          <w:trHeight w:val="6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32110525,5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12329308,0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4365480,0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4365480,0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2018860,0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2018860,0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3105633,0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359326,0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960252,0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2558880,0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1996557,0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150915,0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302418,0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108990,0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280455,0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280455,0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624845,0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81925,0
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81807,7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10000,0
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532920,0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598600,0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245000,0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18312772,5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18312772,5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18312772,5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84"/>
        <w:gridCol w:w="720"/>
        <w:gridCol w:w="6732"/>
        <w:gridCol w:w="28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34144105,5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436666,7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325075,7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49236,8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275838,9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10234130,9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2038924,8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6728198,5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6728198,5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486638,5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1400767,6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198551,0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1202216,6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1202216,6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1038951,6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971064,8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85715,0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550367,8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14701848,1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11341014,1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35610,0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11304189,1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1058373,0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7886683,1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1222056,0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943953,0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278103,0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2138778,0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1962438,0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798482,2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446510,0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433585,0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235721,0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154652,0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130252,0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81069,0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14449,0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26056,0
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3935512,0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178597,0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112864,0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74691,0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38173,0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22566,0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19768,0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2348230,0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233993,0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207793,0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46800,0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60993,0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120928,3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121758,1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-2154508,3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2154508,3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301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Актобе Актюбинской области от 28.01.2011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8103"/>
        <w:gridCol w:w="2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19459109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13595899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4107254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4107254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2002572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3239335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967489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3907215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3325357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112327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339523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339523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172134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88822
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88822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53750
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29562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648000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5043076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5043076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552"/>
        <w:gridCol w:w="768"/>
        <w:gridCol w:w="768"/>
        <w:gridCol w:w="6931"/>
        <w:gridCol w:w="24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23451109
</w:t>
            </w:r>
          </w:p>
        </w:tc>
      </w:tr>
      <w:tr>
        <w:trPr>
          <w:trHeight w:val="1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416502
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306005
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36939
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269066
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267083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70343
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70343
</w:t>
            </w:r>
          </w:p>
        </w:tc>
      </w:tr>
      <w:tr>
        <w:trPr>
          <w:trHeight w:val="13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40155
</w:t>
            </w:r>
          </w:p>
        </w:tc>
      </w:tr>
      <w:tr>
        <w:trPr>
          <w:trHeight w:val="9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40155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10980
</w:t>
            </w:r>
          </w:p>
        </w:tc>
      </w:tr>
      <w:tr>
        <w:trPr>
          <w:trHeight w:val="1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
</w:t>
            </w:r>
          </w:p>
        </w:tc>
      </w:tr>
      <w:tr>
        <w:trPr>
          <w:trHeight w:val="1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1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7301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7301
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10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155403
</w:t>
            </w:r>
          </w:p>
        </w:tc>
      </w:tr>
      <w:tr>
        <w:trPr>
          <w:trHeight w:val="1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155403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10857312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1781841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1781841
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1781841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7163443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7163443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6702169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461274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1912027
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247212
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120184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1664815</w:t>
            </w:r>
          </w:p>
        </w:tc>
      </w:tr>
      <w:tr>
        <w:trPr>
          <w:trHeight w:val="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1664815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979624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910416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910416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68699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510559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3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119904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71429</w:t>
            </w:r>
          </w:p>
        </w:tc>
      </w:tr>
      <w:tr>
        <w:trPr>
          <w:trHeight w:val="18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52016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69209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69209
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65836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6294495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5311099
</w:t>
            </w:r>
          </w:p>
        </w:tc>
      </w:tr>
      <w:tr>
        <w:trPr>
          <w:trHeight w:val="9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19511
</w:t>
            </w:r>
          </w:p>
        </w:tc>
      </w:tr>
      <w:tr>
        <w:trPr>
          <w:trHeight w:val="1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5291588
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411588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4480000</w:t>
            </w:r>
          </w:p>
        </w:tc>
      </w:tr>
      <w:tr>
        <w:trPr>
          <w:trHeight w:val="1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118233
</w:t>
            </w:r>
          </w:p>
        </w:tc>
      </w:tr>
      <w:tr>
        <w:trPr>
          <w:trHeight w:val="9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118233
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8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865163
</w:t>
            </w:r>
          </w:p>
        </w:tc>
      </w:tr>
      <w:tr>
        <w:trPr>
          <w:trHeight w:val="9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865163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427505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1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279329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661142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419676
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419676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419676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118046
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108046
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85148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68587
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47438
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21150
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54833
</w:t>
            </w:r>
          </w:p>
        </w:tc>
      </w:tr>
      <w:tr>
        <w:trPr>
          <w:trHeight w:val="1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27152
</w:t>
            </w:r>
          </w:p>
        </w:tc>
      </w:tr>
      <w:tr>
        <w:trPr>
          <w:trHeight w:val="12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11936
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86852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44552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12589
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2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31963
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10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29498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29498
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100728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100728
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24246
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76483
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1312817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454887
</w:t>
            </w:r>
          </w:p>
        </w:tc>
      </w:tr>
      <w:tr>
        <w:trPr>
          <w:trHeight w:val="9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454887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454887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
</w:t>
            </w:r>
          </w:p>
        </w:tc>
      </w:tr>
      <w:tr>
        <w:trPr>
          <w:trHeight w:val="9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
</w:t>
            </w:r>
          </w:p>
        </w:tc>
      </w:tr>
      <w:tr>
        <w:trPr>
          <w:trHeight w:val="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575253
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26146
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26146
</w:t>
            </w:r>
          </w:p>
        </w:tc>
      </w:tr>
      <w:tr>
        <w:trPr>
          <w:trHeight w:val="9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549107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486535
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486535</w:t>
            </w:r>
          </w:p>
        </w:tc>
      </w:tr>
      <w:tr>
        <w:trPr>
          <w:trHeight w:val="9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62572
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61954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9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-4009000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4009000
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4480000
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4480000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301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Актобе Актюбинской области от 28.01.2011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5"/>
        <w:gridCol w:w="575"/>
        <w:gridCol w:w="8090"/>
        <w:gridCol w:w="2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19645409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14011827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3958873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3958873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1948960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3551660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2079605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429835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4187347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3561850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194047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120752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364987
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364987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185046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95485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95485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57781
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31780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621000
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4827536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4827536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30"/>
        <w:gridCol w:w="810"/>
        <w:gridCol w:w="702"/>
        <w:gridCol w:w="7049"/>
        <w:gridCol w:w="25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20770409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435222
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320036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38325
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281711
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279589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73468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73468
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41718
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41718
</w:t>
            </w:r>
          </w:p>
        </w:tc>
      </w:tr>
      <w:tr>
        <w:trPr>
          <w:trHeight w:val="13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11643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
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11210733
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1905423
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1905423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1905423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7337773
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7337773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6870888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466885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1967537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491024
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134187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211813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1476513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1476513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1035148
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964029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964029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546298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3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42568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73681</w:t>
            </w:r>
          </w:p>
        </w:tc>
      </w:tr>
      <w:tr>
        <w:trPr>
          <w:trHeight w:val="18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71118
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71118
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67502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4898469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3498865
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20877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3477988
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411588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469510
</w:t>
            </w:r>
          </w:p>
        </w:tc>
      </w:tr>
      <w:tr>
        <w:trPr>
          <w:trHeight w:val="9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469510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930094
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930094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459590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300292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887288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440899
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440899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317867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113767
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204100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71457
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48826
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22630
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57066
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16186
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28499
</w:t>
            </w:r>
          </w:p>
        </w:tc>
      </w:tr>
      <w:tr>
        <w:trPr>
          <w:trHeight w:val="12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12381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91216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46753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13090
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
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30765
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30765
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106194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106194
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25009
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81185
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1404715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486729
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486729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486729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523501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27387
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27387
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496114
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431637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431637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64477
</w:t>
            </w:r>
          </w:p>
        </w:tc>
      </w:tr>
      <w:tr>
        <w:trPr>
          <w:trHeight w:val="12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-1596000
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301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городского бюджета,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00"/>
        <w:gridCol w:w="733"/>
        <w:gridCol w:w="691"/>
        <w:gridCol w:w="9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