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206ac" w14:textId="3d20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22 декабря 2010 года № 212. Зарегистрировано Управлением юстиции Айтекебийского района Актюбинской области 19 января 2011 года № 3-2-102. Утратило силу в связи с истечением срока применения - (письмо маслихата Айтекебийского района Актюбинской области от 15 ноября 2012 года № 116).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Айтекебийского района Актюбинской области от 15.11.2012 № 116).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Бюджетного кодекса Республики Казахстан от 4 декабря 2008 года № 95,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№ 357 "О республиканском бюджете на 2011-2013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№ 1350 "О реализации Закона Республики Казахстан "О республиканском бюджете на 2011-2013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на 2011-2013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2011 год в следующих объемах: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доходы                       3 621 974,5 тысяч тенге,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налоговым поступлениям              377 955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неналоговым поступлениям             19 800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поступление от продажи основного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капитала                              4 595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поступление трансфертов         3 219 624,5 тысяч тенге;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затраты                      3 705 389,5 тысяч тенге;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чистое бюджетное кредитование   23 173,1 тысяч тенге,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бюджетные кредиты                  24 064,1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погашение бюджетных кредитов          891,0 тысяч тенге;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4) сальдо по операциям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 финансовыми активами                   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приобретение финансовых активов           0 тысяч тенге;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5) дефицит бюджета               -106 588,1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6) финансирование дефицита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бюджета                           106 588,1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Айтекебийского района Актюбинской области от 16.03.2011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18.04.2011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27.04.2011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28.07.2011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28.10.2011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10.11.2011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распределение общей суммы поступлений от налогов в бюджет района: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республиканского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государственного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продажа земли.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2011-2013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2011 -2013 годы" установлено: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2011 года: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- 15 999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1 512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15999 тенге.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"Об областном бюджете на 2011-2013 годы" от 13 декабря 2010 года № 333 утвердить объем субвенции в местном бюджете на 2011 год в сумме 1 815 909 тысяч тенге.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2011 год поступление целевых текущих трансфертов из республиканского бюджета в следующих размерах: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25304,0 тысяч тенге - обеспечение деятельности организаций дошкольного воспитания и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10663,0 тысяч тенге -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27878,0 тыс.тенге - проведение противоэпизоотических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- 11420,0 тыс.тенге;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образования -  9281,0 тыс.тенге.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Айтекебийского района Актюбинской области от 18.04.2011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27.04.2011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28.10.2011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10.11.2011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2011 год поступление целевых трансфертов из республиканского бюджета на реализацию стратегии региональной занятости и переподготовки кадров в сумме 2340,0 тысяч тенге, в том числе: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программы социальных рабочих мест и молодежной практики – 2340,0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на основании постановления акимата района.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2011 год поступление целевых текущих трансфертов из республиканского бюджета: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автодороги "Карабутак-Комсомол-Северное-Ушкатты" участок 0-50 км в сумме 422 753,0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целевых текущих трансфертов определяется на основании постановления акимата района.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2011 год поступление целевых текущих трансфертов из республиканского бюджета: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5584,3 тысяч тенге - реализация мер социальной поддержки специалистов социальной сферы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 бюджетные кредиты для реализации мер социальной поддержки специалистов социальной сферы сельских населенных пунктов в сумме 23 852,0 тысяч тенге в соответствии с условиями, определяемыми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 Айтекебийского района Актюбинской области от 28.10.2011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10.11.2011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2011 год поступление целевых текущих трансфертов из республиканского бюджета: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2011 - 2020 годы в сумме 21376,0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8192,0 тысяч тенге - на оснащение учебным оборудованием кабинетов биологии в государственных учреждениях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11082,0 тысяч тенге -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2100,0 тысяч тенге -обеспечение оборудованием, программным обеспечением детей-инвалидов, обучающихся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маслихата Айтекебийского района Актюбинской области от 10.11.2011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 в районном бюджете на 2011 год поступление целевых трансфертов на развитие из республиканского бюджета: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 программы жилищного строительства в Республике Казахстан в сумме 83 769,0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 сумме 31 769,0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в сумме 15 307,2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решением маслихата Айтекебийского района Актюбинской области от 27.04.2011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;  от 28.10.2011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в районном бюджете на 2011 год поступление целевых трансфертов на развитие из республиканского бюджета: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18000,0 тыс.тенге -реконструкция группового водопровода "Айке-Теренсай" в Айтекебийском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263 527 тыс.тенге - строительство подводящего магистрального водопровода в село Комсомол Айтекебийского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8 500,0 тыс.тенге - разработка ПСД по проекту "Строительство внутрипоселкового водопровода в село Кумкудук Айтекебийского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тыс.тенге - разработка ПСД по проекту "Строительство внутрипоселкового водопровода в село Аралтобе Айтекебийского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5000,0 тенге на развитие инженерно - коммуникационной инфраструктуры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"Занятость – 2020".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решениями маслихата Айтекебийского района Актюбинской области от 16.03.2011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28.07.2011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 в районном бюджете на 2011 год поступление из областного бюджета целевые текущие трансферты, в том числе: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областной молодежной марафон-эстафеты "Расцвет села- расцвет Казахстана" – 17 386,0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215 546,0 - строительство средней школы на 270 мест в селе Талдысай Айтекебийского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130 100,0 - реконструкция сетей и сооружений водопровода в село Карабутак Айтекебийского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тыс.тенге - реконструкция группового водопровода "Айке-Теренсай" в Айтекебийском районе (на подводку к жилым домам);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3 530,0 тысяч тенге - на строительство и (или) приобретение жилья государственного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- на развитие, обустройство и (или) приобретение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1 500,0 тысяч тенге – реконструкция группового водопровода "Айке-Теренсай" в Айтекебийском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41 753 тыс.тенге - строительство подводящего магистрального водопровода в с.Комсомол Айтекебийского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работы по выдаче разовых талонов - 680,0 тыс.тенге;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1 250,0 тыс.тенге - на разработку ПСД по проекту строительство школы на 270 мест в селе Жабасак Айтекебийского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60,0 тыс.тенге - на выплату единовременной материальной помощи инвалидам и участникам 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75 210,0 тыс.тенге - на капитальный ремонт дошкольного учреждения в селе Карабутак Айтекебийского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30 000,0 тыс.тенге - на капитальный ремонт здания Карабутакского сельского округа в селе Карабутак Айтекебийского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8 000,0 тыс.тенге - на капитальный ремонт объектов культуры Айтекебийского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решениями маслихата Айтекебийского района Актюбинской области от 16.03.2011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 18.04.2011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27.04.2011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28.07.2011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28.10.2011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районный резерв местного исполнительного органа на 2011 год в сумме 4 050 тысяч тенге.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перечень бюджетных программ не подлежащие секвистированию при исполнение бюджета района на 2011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2011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Р.АБДИГАПАРОВА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А.ЕРМАГАМБЕТ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№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Айтекебийского района Актюбинской области от 10.11.2011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 план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3621974,5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341687,0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3219624,5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3219624,5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3705389,5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аппарата акима района в городе, города районного значения, поселка, аула (села) аульного (сельского)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(города областного значения)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сленов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 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региональных программ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 помещений и сооружений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обеспечения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-106588,1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106588,1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83627,1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№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3747533,0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официальных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гос.управ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3747533,0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215961,2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183680,7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аппарата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ликвидация чрезвычайных ситуаций масштаба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2058504,2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186181,3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186181,3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186181,3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1610128,9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1608623,9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1599566,8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496907,1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обеспечения деятельности отдела образования,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-11572,0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№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2672554,0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официальных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гос.управ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2196619,0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2672554,0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аппарата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ликвидация чрезвычайных ситуаций масштаба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1676250,9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обеспечения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-11572,0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№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неподлежащие секвистированию при</w:t>
      </w:r>
      <w:r>
        <w:br/>
      </w:r>
      <w:r>
        <w:rPr>
          <w:rFonts w:ascii="Times New Roman"/>
          <w:b/>
          <w:i w:val="false"/>
          <w:color w:val="000000"/>
        </w:rPr>
        <w:t>исполнении бюджета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