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cc24" w14:textId="28ec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на призывном участке "Отдела по делам обороны Алгинского района" граждан 1994 года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Алгинского района Актюбинской области от 14 декабря 2010 года № 6. Зарегистрировано Управлением юстиции Алгинского района Актюбинской области 18 января 2011 года за № 3-3-117. Утратило силу в связи с истечением срока применения - (письмо аппарата акима Алгинского района Актюбинской области от 22 февраля 2013 года № 05-1/419).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аппарата акима Алгинского района Актюбинской области от 22.02.2013 № 05-1/419).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 О местном государственном управлении и самоуправлении в Республике Казахстан" аким Алгинского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период с января по март месяцы 2011 года провести приписку к призывному участку отдела по делам обороны Алгинского района граждан 1994 года рождения, которым в год приписки исполняется 17 лет, а также граждан старших возрастов, не прошедших раннее приписку, проживающих постоянно или временно на территории Алгинского района. Расходы, связанные с выполнением мероприятии, осуществляются за счет средств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работе по приписке допризывников к призывному участку Отдела по делам обороны Алгинского района строго руководствоваться требованиями Закона Республики Казахстан "О воинской обязанности и воинской службе"и приказом Министерства Обороны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>-2009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членами комиссии по приписке граждан к призывным участкам, призывных комиссий, медицинскими, техническими работниками, а также лицами обслуживающего персонала, командируемыми для работы на призывных участках и сборных пунктах, на время исполнения этих обязанностей сохраняются место работы, занимаемая должность и заработная плата.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ГККП "Центральная больница Алгинского района" (С.Таженов) выделить в распоряжение государственного учреждения "Отдел по делам обороны Алгинского района":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врачей-специалистов и медицинских сестер для проведения медицинского освидетельствование приписываемых;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необходимое медицинское имущество, инструменты и медикаменты для работы медицинской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резервный состав врачей-специалистов;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руководителям предприятий, учреждений, организаций и учебных заведений независимо от форм собственности: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районный призывной пункт и обеспечивать своевременное прибытие их по этому вызову;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освободить юношей от работы (учебы) на время, необходимое для выполнения обязанностей, связанных с постановкой допризывников на воинский учет, с сохранением за ними заработка (стипендии) по месту работы (учебы);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ГУ "Отдел образования Алгинского района" (М.Тулеуов) совместно с ГУ "Отдел по делам обороны Алгинского района" (С.Кусмамбетов) осуществлять контроль за полным охватом припиской всех юношей 1994 года рождения, обучающися в школах района. Взять на учет всех выявленных при приписке юношей не имеющих среднего образования, с последующим обучением их в очных и заочных общеобразовательных школах.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Рекомендовать отделу внутренних дел Алгинского района (Н.Урисбаев) выделить наряд полиции для поддержания общественного порядка на призывном пункте.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Управлению юстиции Алгинского района (Б.Суентаев), суду Алгинского района (И.Ерназаров), органам и организациям рекомендовать в период проведения приписки обеспечить исполнение обязанностей,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обязанности и воинской службе"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Акимам сельских округов по требованию ГУ "Отдел по делам обороны Алгинского района" оповещать допризывников и призывников о вызове их на призывной пункт и обеспечивать своевременное прибытие юношей.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ГУ "Отдел экономики и бюджетного планирования Алгинского района"(Г.Ахметова) выделить денежные средства для проведения мероприятий по приписке допризывников к призывному участку, предусмотренных местным бюджетом.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по делам обороны Алгинского района (С. Кусмамбетов) принять меры по обеспечению организованного проведения приписки граждан к призывному участку. О результатах приписки информировать акима района к 30 марта 2011 года.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настоящего решения возложить на заместителя акима Алгинского района Н.Агниязова и начальника отдела по делам обороны Алгинского района С. Кусмамбетова.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акима от 25 декабря 2009 года № 5 "О проведении приписки на призывном участке Отдела по делам обороны Алгинского района граждан 1993 года рождения" признать утратившим силу.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по истечении десяти календарных дней после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Алгинского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К.Сарсенгалиев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