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8fd2" w14:textId="c198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8 апреля 2009 года № 8 "Об оказании социальной помощи малообеспеченным слоям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23 декабря 2010 года № 7. Зарегистрировано Управлением юстиции Алгинского района Актюбинской области 26 января 2011 года за № 3-3-118. Утратило силу решением маслихата Алгинского района Актюбинской области от 21 декабря 2012 года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Алгинского района Актюбинской области от 21.12.2012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№ 474 «О прожиточном минимуме», протокола заседания Президента Республики Казахстан № 01-7.13 от 19 октября 2010 года, писем Министерства труда и социальной защиты населения Республики Казахстан от 21 октября 2010 года № 06-2-2-20/2891-Д,1 и Актюбинского областного управления по координации занятости и социальных программ от 2 декабря 2010 № 6-4579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от 8 апреля 2009 года № 8 «Об оказании социальной помощи малообеспеченным слоям населения» (зарегистрированное в реестре государственной регистрации нормативных правовых актов за № 3-3-73 от 15 апреля 2009 года, опубликованное в районной газете «Жұлдыз-Звезда» № 18 от 28 апреля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«минимальная пенсия и пенсионерам получающим пенсию ниже минимальной» заменить словами «пенсионерам по возрасту, общий размер пенсии которых с учетом базовой выплаты составляет минимальную пенсию и ниже минимальной».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секретарь маслихата:          А.Кайрушев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