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fb86" w14:textId="a9ef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Байганинского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24 декабря 2010 года № 154. Зарегистрировано Департаментом юстиции Актюбинской области 6 января 2011 года № 3-4-107. Утратило силу в связи с истечением срока действия - письмо маслихата Байганинского района Актюбинской области от 7 февраля 2012 года № 05-11/197.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Байганинского района Актюбинской области от 07.02.2012 № 05-11/197.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2 частью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маслихат района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Байганинского района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    2 306 692,7 тыс.тенге;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налоговые поступления              1 509 281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неналоговые поступления                6 334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основного капитала                     2 320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 трансфертов            788 757,7 тыс.тенге;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                      2 455 265,9 тыс.тенге;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    7 564,1 тыс.тенге;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    15 938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    1 247 тыс.тенге;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финансовыми активами                 8 500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        8 500 тыс.тенге;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(профицит)     -171 764,2 тыс.тенге;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6)финансирование дефицита бюджета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(использование профицита)          171 764,2 тыс.тенге;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Байганинского района Актюбинской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;  28.03.2011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26.04.2011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26.07.2011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15.11.2011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 за исключением авиационного)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занятий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юридических лиц и учетную регистрацию филиалов и представительтсв,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то есть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установлено: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15 999 тенге;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- 1 512 тенге;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15 999 тенге.</w:t>
      </w:r>
    </w:p>
    <w:bookmarkEnd w:id="12"/>
    <w:bookmarkStart w:name="z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сессии областного маслихата № 333 "Об областном бюджете на 2011-2013 годы" от 13 декабря 2010 года предусмотрены на 2011 год субвенции, передаваемые из областного бюджета в районный бюджет в сумме 552 632 тысяч тенге.</w:t>
      </w:r>
    </w:p>
    <w:bookmarkEnd w:id="13"/>
    <w:bookmarkStart w:name="z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2011 год поступление целевых трансфертов развития из республиканского бюджета: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12 000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31769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13 250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Байганинского района Актюбинской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2011 год поступление целевых трансфертов из республиканского бюджета: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биологии в государственных учреждениях общего среднего образования - 8 192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общего среднего образования - 5 541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– 2 873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1 900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молодежной практики 1 560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35 563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"Балапан" 17 750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3 312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социальной сферы сельских населенных пунктов определяемых Правительством Республики Казахстан 15 938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Байганинского района Актюбинской области от 25.10.2011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15.11.2011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2011 год поступление целевых трансфертов развития из областного бюджета: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1 333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– 3530 тысяч тенге;</w:t>
      </w:r>
    </w:p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2011 год поступление целевых трансфертов из областного бюджета: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областного марафона-эстафеты "Рассвет села - рассвет Казахстана" 13896 тысяч тенге.</w:t>
      </w:r>
    </w:p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2011 год в сумме 4400 тысяч тенге.</w:t>
      </w:r>
    </w:p>
    <w:bookmarkEnd w:id="18"/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бюджетные программы аульных (сельских) округов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Н.Шекеева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Б.Тұрлыбаев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Байганинского района Актюбинской области от 15.11.2011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1 341 268,0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788 757,7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2 455 265,9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-171 764,2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171 764,2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№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Байганинского района Актюбинской области от 16.02.2011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1 555 678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игорный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№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Байганинского района Актюбинской области от 16.02.2011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игорный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организаций образования доступа к сети Интернет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№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№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(сельких) округов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Байганинского района Актюбинской области от 25.10.2011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Караулкельдинс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Жаркамысский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Культабанский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Кзылбулакский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Сартугайский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