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9fae" w14:textId="f499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23 декабря 2010 года № 149. Зарегистрировано Департаментом юстиции Актюбинской области 10 января 2011 года № 3-5-124. Утратило силу в связи с истечением срока действия - письмо маслихата Иргизского района Актюбинской области от 15 ноября 2012 года № 182.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Иргизского района Актюбинской области от 15.11.2012 № 182.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доходы                        2 123 708,1 тыс.тенге;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налоговые поступления                160 161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неналоговые поступления               10 233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основного капитала                     3 100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поступление трансфертов          1 950 214,1 тыс.тенге;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расходы                       2 139 040,4 тыс.тенге;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 кредитование   13 971,9 тыс.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                  14 624,9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            653 тыс.тенге;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финансовыми активами                11 000 тыс.тенге,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       11 000 тыс.тенге;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бюджета                 -40 304,2 тыс.тенге;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финансирование дефицит бюджета   40 304,2 тыс.тенге.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Иргизского района Актюбинской области от 07.02.2011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31.03.2011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25.04.2011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27.07.2011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27.10.2011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14.11.2011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что в доход района зачисляются: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деньги от продажи государственного имущества, закрепленного за государственными учреждениями, финансируемыми из бюджета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Иргизского района Актюбинской области от 14.11.2011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2011 -2013 годы" установлено: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2011 года: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- 15 999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1 512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15 999 тенге.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"Об областном бюджете на 2011-2013 годы" предусмотрена на 2011 год субвенция, передаваемая из областного бюджета в районный бюджет в сумме 1 657 993 тысяч тенге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2011 год поступление текущих целевых трансфертов из республиканского бюджета через областной бюджет: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эпизоотических мероприятий - 25 548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- 64 523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бизнеса-2020" - 2340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биологии в государственных учреждениях начального, основного среднего и общего среднего образования – 4 096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- 5 541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ежемесячных денежных средств опекунам (попечителям) на содержание ребенка-сироты (детей-сирот) и ребенка(детей), оставшегося без попечения родителей - 3 510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- 5 583,8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- 11 571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2020 - 4 500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Иргизского района Актюбинской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27.07.2011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14.11.2011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Учесть в районном бюджете на 2011 год поступление целевых текущих трансфертов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общей сумме 8 528 тыс.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Иргизского района Актюбинской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маслихата Иргизского района Актюбинской области от 25.04.2011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27.10.2011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2011 год поступление целевых трансфертов на развития из республиканского бюджета через областной бюджет: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- 45 554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- 15 000 тыс.тенге.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Иргизского района Актюбинской области от 07.02.2011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2011 год поступление целевых текущих трансфертов и трансфертов на развития из областного бюджета: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молодежной марафон-эстафеты "Расцвет села- расцвет Казахстана" - 10 967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- 5 062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- 1 667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- 19 837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– 850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коммунальной спецтехники - 11 000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водоснабжения- 46 467,9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Великой Отечественной войны - 75,4 тыс.тенге.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Иргизского района Актюбинской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25.04.2011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27.10.2011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2011 год в сумме 2 000 тысяч тенге.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бюджетные программы аппаратов акимов сельских округов района в городе, города районного значения, поселка, аула (села), аульного (сельского)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СУЛЕЙМЕНОВ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УТЕМУРАТОВ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от 23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Иргизского района Актюбинской области от 14.11.2011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2 123 708,1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официальных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1 950 214,1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1 950 214,1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1 950 214,1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функ-ция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2 139 040,4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выдаче разовых талонов и обеспечение полного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-40 304,2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40 304,2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от 23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2 178 275,0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1 870 985,0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гос.управ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2 178 275,0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8692,0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от 23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2 237 284,0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1 870 985,0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гос.управ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2 237 284,0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1 563 697,0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организаций образования доступа к сети Интернет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от 23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программ, не подлежащих секвестру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Приложении 5 к решению районного маслихата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149 от 23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аула (села), аульного (сельского)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Иргизского района Актюбинской области от 27.10.2011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"Поддержка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Аманкольский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Аманкольский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Приложении 6 к решению районного маслихата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149 от 23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"Поддержка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Аманкольский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Аманкольский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Приложении 7 к решению районного маслихата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149 от 23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"Поддержка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Аманкольский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5 737,0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Аманкольский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175,0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