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4836" w14:textId="db34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2009 года № 175 "О бюджете Каргалинского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февраля 2010 года N 189. Зарегистрировано Управлением юстиции Каргалинского района Актюбинской области 12 марта 2010 года N 3-6-97. Утратило силу - решением Каргалинского районного маслихата Актюбинской области от 28 марта 2011 года N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- решением Каргалинского районного маслихата Актюбинской области от 28.03.2011 года N 284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 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 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 № 95,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февраля  2010 года № 279 «О внесении изменений и дополнений в решение областного маслихата от 21 декабря 2009 года № 232 «Об областном бюджете на 2010-2012 годы»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2009 года № 175 «О бюджете Каргалинского района на 2010-2012 годы» (зарегистрировано в Реестре Государственной регистрации нормативных правовых актов № 3-6-95, опубликовано за № 4-5 от 28 января 2010 года, за № 8-9 от 4 февраля 2010 года, за № 10-11 от 11 февраля 2010 года, за № 12-13 от 18 февраля 2010 года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«2 458 812» заменить цифрами «2 519 557»,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«2 149 162» заменить цифрами «2 209 907»;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«2 458 812» заменить цифрами «2 560 564,4».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6,7 и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50 900 тысяч тенге – на завершение строительства пристройки к Петропавловской средней школе;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6 092 тысяч тенге – на доработку проектно-изыскательных работ для проведения реконструкции водопроводных сетей сел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3 753 тысяч тенге – на выплату единовременной материальной помощи участникам и инвалидам Великой Отечественной войны, лицам приравненных к участникам и инвалидам Великой Отечественной войны и труженикам тыла в годы Великой Отечественной войны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В.Пашкевич                              Ж.Кульманов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г. № 160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582"/>
        <w:gridCol w:w="709"/>
        <w:gridCol w:w="7644"/>
        <w:gridCol w:w="19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2519557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285292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53084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102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59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2209907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2209907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55"/>
        <w:gridCol w:w="934"/>
        <w:gridCol w:w="827"/>
        <w:gridCol w:w="6711"/>
        <w:gridCol w:w="20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2560564,4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119351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100393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10369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30332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59442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12172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6786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990676,8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798023,8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796461,8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762443,8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22399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138799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123794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116238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15005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15005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394863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35826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(или)приобретение  инженерно-коммуникационной инфраструктуры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338269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130262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200206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200206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20768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20768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78832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34643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34643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31171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23114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725224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691287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492742</w:t>
            </w:r>
          </w:p>
        </w:tc>
      </w:tr>
      <w:tr>
        <w:trPr>
          <w:trHeight w:val="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198545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198545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6086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4491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6473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72075,6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72075,6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72075,6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-13565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  дефицита( использование профицита)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630"/>
        <w:gridCol w:w="651"/>
        <w:gridCol w:w="7515"/>
        <w:gridCol w:w="22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Внутригосударственные займы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635"/>
        <w:gridCol w:w="657"/>
        <w:gridCol w:w="808"/>
        <w:gridCol w:w="6668"/>
        <w:gridCol w:w="226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630"/>
        <w:gridCol w:w="651"/>
        <w:gridCol w:w="7515"/>
        <w:gridCol w:w="22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г. № 160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613"/>
        <w:gridCol w:w="1153"/>
        <w:gridCol w:w="1873"/>
        <w:gridCol w:w="1433"/>
        <w:gridCol w:w="1573"/>
        <w:gridCol w:w="1613"/>
      </w:tblGrid>
      <w:tr>
        <w:trPr>
          <w:trHeight w:val="27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селького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023.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</w:p>
        </w:tc>
      </w:tr>
      <w:tr>
        <w:trPr>
          <w:trHeight w:val="306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ремонт зданий, помещений и сооружений 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твенных органов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ально-технич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еское оснаще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ование аппарата акима района в городе, города районного значения, аула (села), аульного (сельского) округа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ация в экстрен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случаях доставки тяжелоб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ольных людей до ближайш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ей организ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ации здравоо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хранения, оказыва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ющей врачебн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ую помощь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социальн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 помощи нуждающи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мся гражданам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бесплатн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ого подвоза учащихся до школы и обратно в аульной (сельской) местности</w:t>
            </w:r>
          </w:p>
        </w:tc>
      </w:tr>
      <w:tr>
        <w:trPr>
          <w:trHeight w:val="36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54 268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1619"/>
        <w:gridCol w:w="1147"/>
        <w:gridCol w:w="1792"/>
        <w:gridCol w:w="1506"/>
        <w:gridCol w:w="1506"/>
        <w:gridCol w:w="1552"/>
      </w:tblGrid>
      <w:tr>
        <w:trPr>
          <w:trHeight w:val="36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сельского округа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695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 улиц 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 пунктов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чение 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рии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нных пунктов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ойство и озеленени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 населенных пунктов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 функцион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ирования автомоби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 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жения населенных пунктов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8 424</w:t>
            </w:r>
          </w:p>
        </w:tc>
      </w:tr>
      <w:tr>
        <w:trPr>
          <w:trHeight w:val="30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11 872</w:t>
            </w:r>
          </w:p>
        </w:tc>
      </w:tr>
      <w:tr>
        <w:trPr>
          <w:trHeight w:val="30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345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14 871</w:t>
            </w:r>
          </w:p>
        </w:tc>
      </w:tr>
      <w:tr>
        <w:trPr>
          <w:trHeight w:val="30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30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28 801</w:t>
            </w:r>
          </w:p>
        </w:tc>
      </w:tr>
      <w:tr>
        <w:trPr>
          <w:trHeight w:val="285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30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7 189</w:t>
            </w:r>
          </w:p>
        </w:tc>
      </w:tr>
      <w:tr>
        <w:trPr>
          <w:trHeight w:val="36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10 790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