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84a5" w14:textId="70b8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 июня 2010 года № 169. Зарегистрировано Управлением юстиции Каргалинского района Актюбинской области 24 июня 2010 года № 3-6-104. Утратило силу - Постановлением акимата Каргалинского района Актюбинской области от 30 марта 2011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акимата Каргалинского района Актюбинской области от 30.03.2011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на основании постановления акимата области от 30 апреля 2010 года № 148 «Об организации и проведении очередного призыва на воинскую службу в апреле-июне и октябре-декабре 2010 года»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«Отдел по делам обороны Каргалинского района» (по согласованию) в апреле-июне и октябре-декабре 2010 года осуществить призыв на воинскую службу в Вооруженные Силы Республики Казахстан граждан мужского пола, которым ко дню призыва исполняется 18 лет, и не имеющих право на отсрочку от призыва на воинскую службу, а также лиц до 27 лет, не имеющих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районной призывной комиссии,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казенное предприятие «Каргалинская центральная районная больница»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квалифицированных врачей-специалистов для проведения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в «Отдел по делам обороны Каргалинского района» список лиц призывного возраста, состоящих на диспансерном учете, а также индивидуальные карты на больных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в государственное учреждение «Отдел по делам обороны Каргалинского района» в трехдневный срок о призывниках, находящихся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«Отдел внутренних дел Каргалинского района Департамента внутренних дел Актюбинской области»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на весь период проведения призыва наряд полиции в количестве двух человек для соблюдения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розыск и доставку в призывной участок граждан уклоняющихся от воинской службы и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семидневный срок сообщить сведения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«Управление юстиции Каргалинского района» (по согласованию) осуществлять регистрацию военнообязанных и призывников по месту жительства лишь в случае наличия в военно-учетных документах отметок отдела по делам обороны о принятии на воинский учет или снятии с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Руководителям предприятий, учреждений, организаций независимо от форм собственности организовать оповещение призывников из командировок (трудового отпуска) и обеспечить своевременное прибытие на призывной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«Каргалинский районный отдел занятости и социальных программ» выделить необходимое количество технических работников на все время работы районной комиссии по призыву,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«Районный отдел финансов» расходы, связанные с призывом на воинскую службу, осуществлять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«Отдел по делам обороны Каргалинского района» (по согласованию) в срок до 25 июня и 25 декабря 2010 года представить информацию акиму района о выполнении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 мая 2009 года № 113 «Об организации и обеспечении проведения призыва граждан в Вооруженные Силы Республики Казахстан, другие воинские формирования Республики Казахстан в апреле-июне и октябре-декабре 2009 года» (зарегистрированное в государственном Реестре нормативно-правовых актов за № 3-6-84 опубликованное от 18 июня 2009 года в районной газете «Қарғалы» за № 30 (4472).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данного постановления возложить на заместителя акима района Тынымгереева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 А.Сагиев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 от 1 июня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Каргалинского района Актюбинской области от 14.10.2010 года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Шайжанов                   -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Данияр Жайлибаевич           начальника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обороны,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Байсеупов                  -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Канат Асылханович            внутренней политики,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 Ольга Ивановна         - медсестра,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Алмагамбетов Мерген        - заместитель начальника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Шукурович отдела       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Любина Тамара Ивановна     - врач,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комиссии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Каргалинского района                    А. Кумаров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 от 1 июня 2010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технических работников для обеспечения работы призывного пункта в период проведения приписки граждан к призывному участку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856"/>
        <w:gridCol w:w="341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выделяющих технических работников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«Каргалинский районный отдел занятости и социальных программ»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Каргалинского района                    А. Кумаров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