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e1a9" w14:textId="323e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определений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4 октября 2010 года № 330. Зарегистрировано Управлением юстиции Каргалинского района Актюбинской области 13 октября 2010 года № 3-6-106. Утратило силу постановлением акимата Каргалинского района Актюбинской области от 1 марта 2011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постановлением акимата Каргалинского района Актюбинской области от 01.03.2011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указанные места щитами, стендами.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И.Тынымгереева.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     А.Сагиев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октября 2010 года № 330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3010"/>
        <w:gridCol w:w="4750"/>
        <w:gridCol w:w="3158"/>
        <w:gridCol w:w="2236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стенд, щит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 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«Радуга» ИП «Искакова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М.Х.»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Кос-Истек «Зал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ожидания» ИП «Айтманис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Р.Н.»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 МТМ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«Степное»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 МТМ ТОО «Қайрақты»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Мамыт вблизи дома 23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контора ТОО «Табигат+»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