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b46c" w14:textId="d30b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16 февраля 2010 года № 48 "О дополнительных мерах по содействию занятости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Каргалинского районного акимата Актюбинской области от 24 сентября 2010 года N 319. Зарегистрировано Управлением юстиции Каргалинского района Актюбинской области 27 октября 2010 года N 3-6-107. Утратило силу - (письмо руководителя аппарата акима Каргалинского района Актюбинской области от 15 апреля 2014 года № 04-8/1708)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– (письмо руководителя аппарата акима Каргалинского района Актюбинской области от 15.04.2014 № 04-8/1708).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16 февраля 2010 года № 48 "О дополнительных мерах по содействию занятости инвалидов" (зарегистрированное в реестре государственной регистрации нормативных правовых актов за № 3-6-100, опубликованное от 26 марта 2010 года в районной газете "Каргалы" за № 20-21 (4526-4527))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1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"установить для предприятий и организаций, не зависимо от форм собственности квоту рабочих мест для инвалидов в размере трех процентов от общей численности рабочих мест" дополнить словами "и создать специальные, а также социальные рабочие места для инвалидов".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И.Тынымгереева.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