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d91a" w14:textId="1c1d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июля 2008 года № 78 "О внесении дополнений в решение районного маслихата № 61 "Об оказании социальной помощи" от 18.04.2008 года, зарегистрированного в управлении юстиции Каргалинского района № 3-6-65 от 28 апреля 2008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22 октября 2010 года № 233. Зарегистрировано Управлением юстиции Каргалинского района Актюбинской области 22 ноября 2010 года № 3-6-111. Утратило силу решением маслихата Каргалинского района Актюбинской области от 27 сентября 2011 года № 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Каргалинского района Актюбинской области от 27.09.2011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Первый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районного маслихата «О внесении дополнений в решение районного маслихата № 61 «Об оказании социальной помощи» от 18 апреля 2008 года, зарегистрированного в управлении юстиции Каргалинского района № 3-6-65 от 28 апреля 2008 года» от 29 июля 2008 года 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3-6-65, опубликовано 13 мая 2008 года в газете «Қарғалы» № 21-22)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решении Каргалинского районного маслихата «Об оказании социальной помощи» от 18 апреля 2008 года № 61 (зарегистрировано в Реестре Государственной регистрации нормативных правовых актов за № 3-6-65, опубликовано 13 мая 2008 года в газете «Қарғалы» № 21-22) дополнить пункт 2 после слов «газового отопления» словами: для оказания денежной материальной помощи в размере одного месячного расчетного показателя детям инвалидам, воспитывающимся и 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С.Алмагамбетов                   Ж.Кульманов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