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6546" w14:textId="5706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Каргалинского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24 декабря 2010 года № 243. Зарегистрировано Управлением юстиции Каргалинского района Актюбинской области 14 января 2011 года за № 3-6-114. Утратило силу в связи с истечением срока применения - (письмо маслихата Каргалинского района Актюбинской области от 4 мая 2012 года № 03-14/68).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Каргалинского района Актюбинской области от 04.05.2012 № 03-14/68).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годы, согласно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                   2 461 436,4 тысяч тенге;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налоговые поступления -            334 418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неналоговые поступления -           69 221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 от продажи основного капитала - 1 376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 трансфертов -      2 056 421,4 тысяч тенге;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-                  2 517 653,1 тысяча тенге;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-  27 830 тысяч тенге,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-                 28 721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-         891 тысяч тенге;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            -84 046,7 тысяч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- 84 046,7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Каргалинского района Актюбинской области от 04.02.2011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28.03.2011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26.04.2011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26.07.2011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20.10.2011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находящиеся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 и услуг) государственными учреждениями, финансируемыми из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финансируемыми из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отрицательное сальдо, образовавшееся по состоянию на 31 декабря 1998 года в результате превышения сумм,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установлено: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15 999 тенге;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1512 тенге;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15 999 тенге.</w:t>
      </w:r>
    </w:p>
    <w:bookmarkEnd w:id="13"/>
    <w:bookmarkStart w:name="z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областного маслихата от 13 декабря 2010 года № 333 "Об областном бюджете на 2011-2013 годы" предусмотрена на 2011 год субвенция, передаваемая из областного бюджета в районный бюджет в сумме 1 310 611 тысяч тенге.</w:t>
      </w:r>
    </w:p>
    <w:bookmarkEnd w:id="14"/>
    <w:bookmarkStart w:name="z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2011 год поступление целевых текущих трансфертов из республиканского бюджета в следующих размерах: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12 391 тысяч тенге –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31 560 тысяч тенге –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4096 тысяч тенге – на оснащение учебным оборудованием кабинетов биологии в государственных учреждениях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5 541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3 921,3 тысяч тенге – для реализации мер социальной поддержки специалистов социальной сферы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1 800 тысяч тенге – на обеспечение оборудованием, программным обеспечением детей- инвалидов,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6 886 тысяч тенге –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9 446 тысяч тенге – на увеличение размера доплаты за квалификационную категорию учителям школ и воспитателям дошкольных организаций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Каргалинского района Актюбинской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26.07.2011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20.10.2011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районном бюджете на 2011 год поступление целевых текущих трансфертов из республиканского бюджета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"Дорожной карты бизнеса 2020":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2 550 тысяч тенге – на организацию молодежной 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Каргалинского района Актюбинской области от 20.10.2011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>;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районном бюджете на 2011 год поступление целевых текущих трансфертов из республиканского бюджета на реализацию Программы занятости 2020 в общей сумме 12 436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Каргалинского района Актюбинской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маслихата Каргалинского района Актюбинской области от 26.04.2011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20.10.2011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2011 год поступление целевых трансфертов на развитие из республиканского бюджета: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31 769 тысяч тенге – на строительство жилья государственного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42 000 тысяч тенге – на развитие 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320 947 тысяч тенге - на реконструкцию объектов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разработку ПСД по проекту "Реконструкция внутрипоселкового водопровода в селе Акколь (Приозерное) Каргалинского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разработку ПСД по проекту "Строительство объектов водоснабжения в селе Велиховка Каргалинского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4 500 тысяч тенге - на развитие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Каргалинского района Актюбинской области от 04.02.2011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28.03.2011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26.07.2011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2011 год поступление целевых текущих трансфертов и трансфертов на развитие из областного бюджета: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9 875 тысяч тенге – на проведение областной молодежной марафон-эстафеты "Расцвет села – расцвет Казахстана";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строительство жилья государственного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развитие 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49 844 тысяч тенге – на строительство административного здания акимата в селе Бадамша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12 015,1 тысяч тенге – на разработку ПСД с проведением государственной экспертизы на реконструкцию сетей электроснабжения магистрального водовода села Бадамша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165 683 тысяч тенге – на реконструкцию объектов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 тысяч тенге – на организацию работы по выдаче разовых талонов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тысяч тенге - на выплату единовременной материальной помощи инвалидам и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14 600 тысяч тенге - на подготовку к отопительному сезону 2011-2012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реконструкции тепловых сетей в селе Бадамша - 2 100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реконструкции центральной и мини котельных села Бадамша - 900,0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трансфертов и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Каргалинского района Актюбинской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26.04.2011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26.07.2011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20.10.2011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2011 год поступление из республиканского бюджета бюджетных кредитов местным исполнительным органам для реализаций мер социальной поддержки специалистов социальной сферы сельских населенных пунктов, в соответствии с условиями, определяемыми Правительством Республики Казахстан в сумме 28 721 тысяч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Каргалинского района Актюбинской области от 20.10.2011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2011 год в сумме 0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маслихата Каргалинского района Актюбинской области от 20.10.2011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программ, не подлежащих секвестру в процессе исполнения районного бюджета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аульных (сельских) округов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С.Алмагамбетов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Ж.Кульманов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г. № 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Каргалинского района Актюбинской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2461436,4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2056421,4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2517653,1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130217,8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558197,8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-84046,7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г. № 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Каргалинского района Актюбинской области от 04.02.2011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г. № 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Каргалинского района Актюбинской области от 04.02.2011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г.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программ, не подлежащих секвестру в процессе исполнения Каргалинского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Каргалинского района Актюбинской области от 20.10.2011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(сельских)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