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1516" w14:textId="9501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1994 года рождения к призывному участку отдела по делам обороны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15 декабря 2010 года № 7. Зарегистрировано Управлением юстиции Каргалинского района Актюбинской области 27 января 2011 года за № 3-6-115. Утратило силу в связи с истечением срока применения - (письмо акимата Каргалинского района Актюбинской области от 15 января 2013 года № 05-10/20).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акимата Каргалинского района Актюбинской области от 15.01.2013 № 05-10/20)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 1994 года рождения, постоянно или временно проживающих на территории района, к призывному участку государственного учреждения "Отдел по делам обороны Каргалинского района" в период с января по март 2011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приписки граждан 1994 года рождения к призывному участку государственного учреждения "Отдел по делам обороны Каргалинского района" утвердить состав районной комиссии по приписке согласно приложения.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"Каргалинская центральная районная больница" (по согласованию):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районной комиссии по приписке необходимое количество квалифицированных врачей, средних медицинских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районную комиссию по приписке медикаментами, инструментарием, медицинским и хозяйственным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лечение больных допризывников выявленных в течение приписки, направленных на дополнительное обследование.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"Каргалинский районный отдел занятости и социальных программ" выделить необходимое количество технических работников на все время работы районной комиссии по приписке.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"Каргалинский районный отдел экономики, бюджетного планирования и препринимательства" выделить своевременно предусмотренные финансовые средства на проведение мероприятий.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организовать оповещение и обеспечить своевременную доставку граждан на приписку в намеченные сроки.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государственного учреждения "Отдел по делам обороны Каргалинского района" (по согласованию):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приписки провести агитационно-воспитательную работу по отбору кандидатов среди допризывников для поступления в военно-учебные заведения.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Рекомендовать начальнику государственного учреждения "Отдел внутренних дел Каргалинского района" (по согласованию):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проведения приписки организовать соблюдение общественного порядка на призывном участке.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"О проведении приписки граждан 1993 года рождения к призывному участку отдела по делам обороны Каргалинского района" от 29 декабря 2009 года № 8 (зарегистрированное в Реестре государственной регистрации № 3-6-96 нормативных правовых актов, опубликованное 4 февраля 2010 года в газете "Қарғалы" № 8-9 (4514-4515)) признать утратившим силу.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решения возложить на заместителя акима района Тынымгереева И.Д.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от 15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районной комиссии по приписке: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Ильясов                     - начальник отдела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Батихан Кунасилович           обороны Каргалинского района,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Байсеупов Канат Асылханович - начальник районного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внутренней политики,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Алмагамбетов Мерген         - заместитель начальника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Шукурович                     внутренних дел Каргалинского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района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Любина Тамара Ивановна      - врач, председатель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комиссии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Лау Ольга Ивановна          - медсестра,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Каргалинского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</w:t>
      </w:r>
      <w:r>
        <w:rPr>
          <w:rFonts w:ascii="Times New Roman"/>
          <w:b w:val="false"/>
          <w:i/>
          <w:color w:val="000000"/>
          <w:sz w:val="28"/>
        </w:rPr>
        <w:t>Б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Ильясов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