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95c6" w14:textId="24d9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№ 159 от 24 декабря 2009 года "О районном бюджете на 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21 апреля 2010 года № 188. Зарегистрировано Управлением юстиции Мугалжарского района Актюбинской области 6 мая 2010 года № 3-9-122. Утратило силу решением маслихата Мугалжарского района Актюбинской области от 31 марта 2011 года №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Мугалжарского района Актюбинской области от 31.03.2011 № 245.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 статьи 106 Бюджетного кодекса Республики Казахстан от 4 декабря 2008 года № 95,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9 апреля 2010 года «Об областном бюджете на 2010-2012 годы» № 293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«О районном бюджете на 2010-2012 годы» от 24 декабря 2009 года № 159 (зарегистрированное в Реестре государственной регистрации нормативных правовых актов за № 3-9-113, опубликованное 27, 30 января, 10 февраля 2010 года в газете «Мугалжар» за № 4, 5, 7 (с учетом, внесенных в него изменений и дополнений решением районного маслихата от 16 февраля 2010 года 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24 декабря 2009 года № 159 «О районном бюджете на 2010-2012 годы», зарегистрированное в Реестре государственной регистрации нормативных правовых актов за № 3-9-116, опубликованное 31 марта, 7 апреля 2010 года в газете «Мугалжар» за № 14, 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«6 903 037» заменить цифрами «7 303 175»,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«799 037» заменить цифрами «1 199 175»;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«7 226 966» заменить цифрами «7 626 104»;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«-347 663» заменить цифрами «-347 668»;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«347 663» заменить цифрами «347 668»;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«3 357 586» заменить цифрами «3 346 586».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3 и 4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«14 085 тысяч тенге -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войны, к 65-летию Победы в Великой Отечественной войне»;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«1 063 тысяч тенге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государственного образовательного заказа в дошкольных организациях образования – 39 085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«100 000» заменить цифрами «195 700»;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«Строительство и реконструкция объектов образования – 114 025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системы водоснабжения – 20 800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заработной платы работникам бюджетной сферы – 42 131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техническое обслуживание пунктов общественного доступа – 432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«Балапан» - 58 000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проведение областной молодежной марафон-эстафеты «Расцвет села- расцвет Казахстана» - 29 965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двадцать пятой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   С.Салықбаев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2010 года № 188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713"/>
        <w:gridCol w:w="7813"/>
        <w:gridCol w:w="217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рия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ппа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ппа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7303175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6046250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266494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266494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259065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259065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5257166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5185576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253710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178250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12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9815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37750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Нацианального Банка РК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13050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1199175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1199175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1199175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658563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02"/>
        <w:gridCol w:w="1051"/>
        <w:gridCol w:w="844"/>
        <w:gridCol w:w="7283"/>
        <w:gridCol w:w="2236"/>
      </w:tblGrid>
      <w:tr>
        <w:trPr>
          <w:trHeight w:val="24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бюдж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7626104,0
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221146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190603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40824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39441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</w:tr>
      <w:tr>
        <w:trPr>
          <w:trHeight w:val="10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136165</w:t>
            </w:r>
          </w:p>
        </w:tc>
      </w:tr>
      <w:tr>
        <w:trPr>
          <w:trHeight w:val="10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133205</w:t>
            </w:r>
          </w:p>
        </w:tc>
      </w:tr>
      <w:tr>
        <w:trPr>
          <w:trHeight w:val="7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</w:t>
            </w:r>
          </w:p>
        </w:tc>
      </w:tr>
      <w:tr>
        <w:trPr>
          <w:trHeight w:val="15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14656</w:t>
            </w:r>
          </w:p>
        </w:tc>
      </w:tr>
      <w:tr>
        <w:trPr>
          <w:trHeight w:val="5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15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11417</w:t>
            </w:r>
          </w:p>
        </w:tc>
      </w:tr>
      <w:tr>
        <w:trPr>
          <w:trHeight w:val="66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2455394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303728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294301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294301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2009743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1976707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33036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141923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141923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18981</w:t>
            </w:r>
          </w:p>
        </w:tc>
      </w:tr>
      <w:tr>
        <w:trPr>
          <w:trHeight w:val="12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114025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114025</w:t>
            </w:r>
          </w:p>
        </w:tc>
      </w:tr>
      <w:tr>
        <w:trPr>
          <w:trHeight w:val="43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261909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239684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6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237561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71489</w:t>
            </w:r>
          </w:p>
        </w:tc>
      </w:tr>
      <w:tr>
        <w:trPr>
          <w:trHeight w:val="15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Жилишная помощь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73983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</w:t>
            </w:r>
          </w:p>
        </w:tc>
      </w:tr>
      <w:tr>
        <w:trPr>
          <w:trHeight w:val="4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</w:t>
            </w:r>
          </w:p>
        </w:tc>
      </w:tr>
      <w:tr>
        <w:trPr>
          <w:trHeight w:val="190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</w:p>
        </w:tc>
      </w:tr>
      <w:tr>
        <w:trPr>
          <w:trHeight w:val="27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466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20202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значения)і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</w:p>
        </w:tc>
      </w:tr>
      <w:tr>
        <w:trPr>
          <w:trHeight w:val="102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20825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767544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189187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177039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153302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4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517412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321512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138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232549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195900</w:t>
            </w:r>
          </w:p>
        </w:tc>
      </w:tr>
      <w:tr>
        <w:trPr>
          <w:trHeight w:val="3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195900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60945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49512</w:t>
            </w:r>
          </w:p>
        </w:tc>
      </w:tr>
      <w:tr>
        <w:trPr>
          <w:trHeight w:val="3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29233</w:t>
            </w:r>
          </w:p>
        </w:tc>
      </w:tr>
      <w:tr>
        <w:trPr>
          <w:trHeight w:val="2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57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204151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соревнаваний на районном (города областного значения)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36391</w:t>
            </w:r>
          </w:p>
        </w:tc>
      </w:tr>
      <w:tr>
        <w:trPr>
          <w:trHeight w:val="5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35391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8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8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61450</w:t>
            </w:r>
          </w:p>
        </w:tc>
      </w:tr>
      <w:tr>
        <w:trPr>
          <w:trHeight w:val="6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12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6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6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310219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32731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</w:tr>
      <w:tr>
        <w:trPr>
          <w:trHeight w:val="12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3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228088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228088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228088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9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6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94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инвестиионных проектов и концессионых проектов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97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12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3346591,0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3346591,0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3346591</w:t>
            </w:r>
          </w:p>
        </w:tc>
      </w:tr>
      <w:tr>
        <w:trPr>
          <w:trHeight w:val="6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3346586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23739
</w:t>
            </w:r>
          </w:p>
        </w:tc>
      </w:tr>
      <w:tr>
        <w:trPr>
          <w:trHeight w:val="12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23739
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23739
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23739
</w:t>
            </w:r>
          </w:p>
        </w:tc>
      </w:tr>
      <w:tr>
        <w:trPr>
          <w:trHeight w:val="9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23739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
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
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
</w:t>
            </w:r>
          </w:p>
        </w:tc>
      </w:tr>
      <w:tr>
        <w:trPr>
          <w:trHeight w:val="615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-347668
</w:t>
            </w:r>
          </w:p>
        </w:tc>
      </w:tr>
      <w:tr>
        <w:trPr>
          <w:trHeight w:val="30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347668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1013"/>
        <w:gridCol w:w="813"/>
        <w:gridCol w:w="6833"/>
        <w:gridCol w:w="2213"/>
      </w:tblGrid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23739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323929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323929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323929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2010 года № 188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аула (села), аульного (сельского) 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553"/>
        <w:gridCol w:w="2993"/>
        <w:gridCol w:w="1933"/>
        <w:gridCol w:w="2153"/>
        <w:gridCol w:w="2193"/>
      </w:tblGrid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 помощи нуждающим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гражданам на дому"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"Поддержка 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 дошкольног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16 964,0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9 427,0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14 650,0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12 271,0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3 600,0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16 536,0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6 831,0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6 225,0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295,0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3 200,0 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8 751,0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1 644,0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6 302,0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7 707,0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496,0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7 503,0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810,0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8 388,0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522,0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7 804,0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1 020,0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7 646,0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6 550,0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7 086,0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133 205,0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2 123,0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9 427,0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29 233,0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553"/>
        <w:gridCol w:w="1973"/>
        <w:gridCol w:w="2113"/>
        <w:gridCol w:w="1993"/>
        <w:gridCol w:w="3213"/>
      </w:tblGrid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санитарии населенны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пунктов"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мест захоронени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 и погребение безродных"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 и озеленени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населенны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пунктов"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 автомобильных дорог в городах районного значения, паселках, аулах (селах), аульных (сельских) округах"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3 810,0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15 135,0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4 844,0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15 135,0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553"/>
        <w:gridCol w:w="3533"/>
        <w:gridCol w:w="3153"/>
        <w:gridCol w:w="2573"/>
      </w:tblGrid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"Капитальный ремонт зданий, помещений и сооружений государственных органов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"Материально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-техническое оснащение государственных органов"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66 306,0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16 594,0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17 256,0 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7 076,0 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9 875,0 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10 595,0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6 623,0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9 052,0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8 153,0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10 641,0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9 220,0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8 974,0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7 766,0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6 850,0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7 246,0 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1 960,0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202 227,0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