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72e9" w14:textId="5107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27 декабря 2010 года № 214. Зарегистрировано Управлением юстиции Темирского района Актюбинской области 10 января 2011 года № 3-10-137. Утратило силу решением маслихата Темирского района Актюбинской области от 26 апреля 2012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Темирского района Актюбинской области от 26.04.2012 №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№ 357 «О Республиканском бюджете на 2011-2013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2011-2013 годы» районный </w:t>
      </w:r>
      <w:r>
        <w:rPr>
          <w:rFonts w:ascii="Times New Roman"/>
          <w:b/>
          <w:i w:val="false"/>
          <w:color w:val="000000"/>
          <w:sz w:val="28"/>
        </w:rPr>
        <w:t>маслихат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  4 004 143,4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 2 066 057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  23 502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капитала                            64 226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 1 850 358,4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  4 124 509,8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 24 127,4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 26 027,4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 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  -144 493,8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 144 493,8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Темирского района Актюбинской области от 08.02.2011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30.03.2011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28.04.2011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05.08.2011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распределение общей суммы поступлений от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71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71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санкций,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2011-2013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2011 -2013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- 15 999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1 512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15 999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исчисляется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2011-2013 годы» предусмотрена на 2011 год субвенция, передаваемая из областного бюджета в районный бюджет в сумме 493 936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2011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31 090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49 537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8 192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11 082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1 014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8 454 тысяч тенге - на выплату ежемесячных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15 274 тысяч тенге - на увеличение размера доплаты за квалификационную категорию, учителям школ и воспитателям дошкольных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Темирского района Актюбинской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2011 год поступление целевых трансфертов из республиканского бюджета на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 – 3 120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9-1. Учесть в районном бюджете на 2011 год поступление целевых текущих трансфертов из республиканского бюджета на обеспечение деятельности центров занятости в общей сумме 12 420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9-1 в соответствии с решением маслихата Темирского района Актюбинской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маслихата Темирского района Актюбинской области от.28.04.2011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2011 год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на реализацию мер социальной поддержки специалистов социальной сферы сельских населенных пунктов в сумме 5 млн.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16 млн. 023 тысяч тенге в соответствии с условиями, определяемыми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решениями маслихата Темирского района Актюбинской области от 28.10.2011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2011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36 307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203 000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4 500 тысяч тенге –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400 000 тысяч тенге - на строительство и реконструкцию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Темирского района Актюбинской области от 08.02.2011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30.03.2011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05.08.2011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на 2011 год поступление целевых текущих трансфертов и трансфертов на развитие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районной молодежной марафон-эстафеты "Расцвет села - расцвет Казахстана" – 20 573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(на разработку ПСД) – 13 500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49 709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4 034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17 559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103 702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- 1 600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 тысяч тенге - на выплату единовременной материальной помощи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25 000 тысяч тенге – на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209 905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тысяч тенге – на подготовку к отопительному сезону 2011-2012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23 000 тысяч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тысяч тенге – на содержание и текущий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659,4 тысяч тенге - на строительство и реконструкцию объектов образования (на проведение государственной экспертизы);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2 250 тысяч тенге - на реконструкцию водопроводных сетей (на разработку ПДС).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Темирского района Актюбинской области от 08.02.2011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30.03.2011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28.04.2011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05.08.2011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районных бюджетных программ городских, поселковых, сельских округов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Б. ДАНДИБАЕВ                         Н. УТЕПОВ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214 от 27 декабря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Темирского района Актюбинской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44"/>
        <w:gridCol w:w="523"/>
        <w:gridCol w:w="7703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4 004 143,4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2153785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2066057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174904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174904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151159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151159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1726073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1685854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35153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11441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2480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23502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14268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
</w:t>
            </w:r>
          </w:p>
        </w:tc>
      </w:tr>
      <w:tr>
        <w:trPr>
          <w:trHeight w:val="12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9016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64226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64226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64226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1850358,4
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1850358,4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1850358,4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27"/>
        <w:gridCol w:w="762"/>
        <w:gridCol w:w="741"/>
        <w:gridCol w:w="6242"/>
        <w:gridCol w:w="284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4 124 509,8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223642,6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188432,2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18942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47796
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121694,2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120892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18453,4
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18453,4
</w:t>
            </w:r>
          </w:p>
        </w:tc>
      </w:tr>
      <w:tr>
        <w:trPr>
          <w:trHeight w:val="10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15653,4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16757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16757
</w:t>
            </w:r>
          </w:p>
        </w:tc>
      </w:tr>
      <w:tr>
        <w:trPr>
          <w:trHeight w:val="13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10760
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9998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9998
</w:t>
            </w:r>
          </w:p>
        </w:tc>
      </w:tr>
      <w:tr>
        <w:trPr>
          <w:trHeight w:val="10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0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2615554,9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179509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179509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164235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1746217,5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1746217,5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1690139,5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56078</w:t>
            </w:r>
          </w:p>
        </w:tc>
      </w:tr>
      <w:tr>
        <w:trPr>
          <w:trHeight w:val="9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689828,4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655896,4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655896,4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33932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10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152204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134852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129828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</w:t>
            </w:r>
          </w:p>
        </w:tc>
      </w:tr>
      <w:tr>
        <w:trPr>
          <w:trHeight w:val="9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35561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</w:t>
            </w:r>
          </w:p>
        </w:tc>
      </w:tr>
      <w:tr>
        <w:trPr>
          <w:trHeight w:val="13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6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382948,8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159350
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
</w:t>
            </w:r>
          </w:p>
        </w:tc>
      </w:tr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144550
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99709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в рамках Программы занятости 2020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166959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162000
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123900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4959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56639,8
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21842,8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10746,8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граждан, не имеющих родственников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10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34797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граждан, не имеющих родственников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34573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212262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125470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85772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39698
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30849
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
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10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28449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28449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41978
</w:t>
            </w:r>
          </w:p>
        </w:tc>
      </w:tr>
      <w:tr>
        <w:trPr>
          <w:trHeight w:val="6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32778
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32253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9200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13965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6034
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7931
</w:t>
            </w:r>
          </w:p>
        </w:tc>
      </w:tr>
      <w:tr>
        <w:trPr>
          <w:trHeight w:val="10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286230,1
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21518,1
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
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5763,1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5763,1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226000
</w:t>
            </w:r>
          </w:p>
        </w:tc>
      </w:tr>
      <w:tr>
        <w:trPr>
          <w:trHeight w:val="9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226000
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
</w:t>
            </w:r>
          </w:p>
        </w:tc>
      </w:tr>
      <w:tr>
        <w:trPr>
          <w:trHeight w:val="9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31090
</w:t>
            </w:r>
          </w:p>
        </w:tc>
      </w:tr>
      <w:tr>
        <w:trPr>
          <w:trHeight w:val="6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31090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</w:t>
            </w:r>
          </w:p>
        </w:tc>
      </w:tr>
      <w:tr>
        <w:trPr>
          <w:trHeight w:val="6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16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8858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145702
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145702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145702
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103702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86255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85685
</w:t>
            </w:r>
          </w:p>
        </w:tc>
      </w:tr>
      <w:tr>
        <w:trPr>
          <w:trHeight w:val="6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
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0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6529
</w:t>
            </w:r>
          </w:p>
        </w:tc>
      </w:tr>
      <w:tr>
        <w:trPr>
          <w:trHeight w:val="10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76036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9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концессионных и инвестиционных проектов (программ) и проведение его экспертизы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24127,4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10аа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860"/>
        <w:gridCol w:w="1177"/>
        <w:gridCol w:w="6766"/>
        <w:gridCol w:w="2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873"/>
        <w:gridCol w:w="443"/>
        <w:gridCol w:w="572"/>
        <w:gridCol w:w="6843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-144 493,8
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144493,8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30"/>
        <w:gridCol w:w="1143"/>
        <w:gridCol w:w="6685"/>
        <w:gridCol w:w="280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26023,0
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26023,0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808"/>
        <w:gridCol w:w="701"/>
        <w:gridCol w:w="6565"/>
        <w:gridCol w:w="28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675"/>
        <w:gridCol w:w="697"/>
        <w:gridCol w:w="7615"/>
        <w:gridCol w:w="27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
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
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120370,8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214 от 27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Темирского района Актюбинской области от 08.02.2011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593"/>
        <w:gridCol w:w="7733"/>
        <w:gridCol w:w="27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2012 год</w:t>
            </w:r>
          </w:p>
        </w:tc>
      </w:tr>
      <w:tr>
        <w:trPr>
          <w:trHeight w:val="21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3181265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2241670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2209965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195754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170045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1826953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1781445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19530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7744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939595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939595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673"/>
        <w:gridCol w:w="6833"/>
        <w:gridCol w:w="265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2012 год</w:t>
            </w:r>
          </w:p>
        </w:tc>
      </w:tr>
      <w:tr>
        <w:trPr>
          <w:trHeight w:val="13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3 181 265 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247706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214125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22636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51572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139917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16522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16522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17059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17059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4278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2422030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251428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251428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1826414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1826414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1764523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344188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311500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32688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 кадров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доступа к сети Интернет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147308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128119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5309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122810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19189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101338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56307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56307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12031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152597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93983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93983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93983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40058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6172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9584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23636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15998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28083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
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24777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24177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6787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17390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- 16 023 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14123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214 от 27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Темирского района Актюбинской области от 08.02.2011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653"/>
        <w:gridCol w:w="7753"/>
        <w:gridCol w:w="27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</w:t>
            </w:r>
          </w:p>
        </w:tc>
      </w:tr>
      <w:tr>
        <w:trPr>
          <w:trHeight w:val="21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3259040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2453849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2419779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208801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184032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2008441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30565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20995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8328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805191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805191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673"/>
        <w:gridCol w:w="6833"/>
        <w:gridCol w:w="275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</w:t>
            </w:r>
          </w:p>
        </w:tc>
      </w:tr>
      <w:tr>
        <w:trPr>
          <w:trHeight w:val="1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3 259 040 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247051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212931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22822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50361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139748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16885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16885
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17235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17235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6181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4681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4681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2175478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251941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251941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1840520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1840520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1778473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83017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 кадров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доступа к сети Интернет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158938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134478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129168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41052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99180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86307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86307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12873
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12873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158005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96295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96295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96295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42014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36814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6445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10251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64622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25913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16699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9214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30049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10248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10248
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313490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313490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313490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25047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7071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17976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- 16 023 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214 от 27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районного бюджета не подлежащих секвестру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93"/>
        <w:gridCol w:w="673"/>
        <w:gridCol w:w="95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 группа</w:t>
            </w:r>
          </w:p>
        </w:tc>
      </w:tr>
      <w:tr>
        <w:trPr>
          <w:trHeight w:val="19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 подгруппа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 бюджетных программ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местного бюджета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214 от 27 декабря 2010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городских, поселковых, сельских округов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153"/>
        <w:gridCol w:w="1733"/>
        <w:gridCol w:w="1393"/>
        <w:gridCol w:w="1513"/>
        <w:gridCol w:w="1473"/>
        <w:gridCol w:w="1233"/>
      </w:tblGrid>
      <w:tr>
        <w:trPr>
          <w:trHeight w:val="28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1.Темирский г/о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2.Шубаркудукский п/о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30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3.Шубаршийский п/о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5.Аксайский с/о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</w:tr>
      <w:tr>
        <w:trPr>
          <w:trHeight w:val="30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4.Алтыкарасуский с/о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3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6.Бородиновский с/о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7.Кайындинский с/о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8.Кенестуский с/о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0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9.Саркульский с/о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10.Таскопинский с/о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118778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