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6f49" w14:textId="d966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1994 года рождения на приписном участке районного отдела по делам обороны на период с января по март месяц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района Актюбинской области от 30 декабря 2010 года № 12. Зарегистрировано Управлением юстиции Уилского района Актюбинской области 17 января 2011 года № 3-11-82. Утратило силу решением акима Уилского района Актюбинской области от 15 апреля 2011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Уилского района Актюбинской области от 15.04.2011 № 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Согласно Закону Республики Казахстан «О воинской обязанности и воинской службе» № 74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ст. 17</w:t>
      </w:r>
      <w:r>
        <w:rPr>
          <w:rFonts w:ascii="Times New Roman"/>
          <w:b w:val="false"/>
          <w:i w:val="false"/>
          <w:color w:val="000000"/>
          <w:sz w:val="28"/>
        </w:rPr>
        <w:t>,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Правилы о порядке ведения воинского учета военнообязанных и призывников в Республики Казахстан 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«Местное государственное управление и самоуправление в Республики Казахстан» № 148 от 23 января 2001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10 января по 31 марта 2011 года в Уилском отделе по делам обороны провести приписку граждан 1994 годов рождения, а также граждан ранее не проходивших приписку, постоянно или временно проживающих на территорий Уилского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мероприятия связанные с проведением приписки граждан финансировать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Главному врачу «Уилской районной центральной больницы» (Ж.Камбаров-по согласованию) в отдел по делам обороны Уилского района, выделить: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медсестер для проведения выдачи медицинских удостоверении;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врачей подростковых кабинетов для обеспечения приписываемых качественными и полными медицинскими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резервный состав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медицинские имущества, инструменты и лекарства для работы медицинской комиссии,.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«Уилский отдел по трудоустройству и социальных программ» на основании запроса «Отдела по делам обороны Уилского района» выделить четыре человека для оказания услуг во время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по требованию «Отдела по делам обороны Уилского района» оповестить о призыве граждан допризывного возраста в призывной пункт, обеспечить подростков в своевременном прибытии в призывной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 время принятия на воинский учет граждан до призывного возраста освободить их с сохранением места работы (учебы) согласно требованиям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«Уилский районный отдел образования, физической культуры и спорта» (С.Сулейменов) совместно с «Отделом по делам обороны Уилского района» (М.Елубаев-по согласованию) обеспечить полный охват припиской подростков 1994 года рождения учащихся в школах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«Уилскому районному отделу внутренних дел» (С.Смагулов-по согласованию) «Уилскому районному суду» (А.Каржауов-по согласованию) предложить обеспечение исполнения обязанностей по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службы» во время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учреждения «Уилский районный отдел экономики бюджетного планирования и предпринимательства» (Ш.Карабалина) и «Уилский районный отдел финансов» (М.Семби) принять меры по выделению средств с местного бюджета приписки граждан согласно действующему законадательству.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этого решения возложить заместителю акима Уилского района А.Казыбаеву.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 М.Джумагазиев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