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5c06f" w14:textId="105c0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№ 160 районного маслихата от 28 декабря 2009 года "О бюджете Хромтауского района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Хромтауского района Актюбинской области от 22 октября 2010 года № 200. Зарегистрировано Управлением юстиции Хромтауского района Актюбинской области 29 октября 2010 года № 3-12-126. Утратило силу решением маслихата Хромтауского района Актюбинской области от 28 марта 2011 года №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Хромтауского района Актюбинской области от 28.03.2011 № 231.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и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№ 95-IV 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«О местном государственном управлении и самоуправлении в Республике Казахстан»,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160 районного маслихата от 28 декабря 2009 года «О бюджете Хромтауского района на 2010-2012 годы», зарегистрированное в Реестре государственной регистрации нормативных правовых актов за № 3-12-109, опубликованное 18 февраля 2010 года в районной газете «Хромтау» за № 9-10,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«3408715» заменить цифрами «4441843»,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«1627646» заменить цифрами «2625774»;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«3393257,1» заменить цифрами «4426385,1»;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«51247» заменить цифрами «72276»;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«161750» заменить цифрами «1067090»;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Б.Ашабаев                     Д.Мулдашев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200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октября 2010 года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603"/>
        <w:gridCol w:w="666"/>
        <w:gridCol w:w="8608"/>
        <w:gridCol w:w="290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Категор.</w:t>
            </w:r>
          </w:p>
        </w:tc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15" w:hRule="atLeast"/>
        </w:trPr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4 441 843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1 771 219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280 440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280 440</w:t>
            </w:r>
          </w:p>
        </w:tc>
      </w:tr>
      <w:tr>
        <w:trPr>
          <w:trHeight w:val="6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247 070</w:t>
            </w:r>
          </w:p>
        </w:tc>
      </w:tr>
      <w:tr>
        <w:trPr>
          <w:trHeight w:val="7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не облагаемых у источника выплаты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</w:tr>
      <w:tr>
        <w:trPr>
          <w:trHeight w:val="6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6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193 440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193 440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193 440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1 276 077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1 224 603</w:t>
            </w:r>
          </w:p>
        </w:tc>
      </w:tr>
      <w:tr>
        <w:trPr>
          <w:trHeight w:val="6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1 221 103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17 334</w:t>
            </w:r>
          </w:p>
        </w:tc>
      </w:tr>
      <w:tr>
        <w:trPr>
          <w:trHeight w:val="6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8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 сельскохозяйственного назначения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9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сельхозяйственного назначения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31 740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7 940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23800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14 545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9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9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 а также используемое на собственные производственные нужды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6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</w:t>
            </w:r>
          </w:p>
        </w:tc>
      </w:tr>
      <w:tr>
        <w:trPr>
          <w:trHeight w:val="6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9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</w:p>
        </w:tc>
      </w:tr>
      <w:tr>
        <w:trPr>
          <w:trHeight w:val="11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6 717</w:t>
            </w:r>
          </w:p>
        </w:tc>
      </w:tr>
      <w:tr>
        <w:trPr>
          <w:trHeight w:val="31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4 250</w:t>
            </w:r>
          </w:p>
        </w:tc>
      </w:tr>
      <w:tr>
        <w:trPr>
          <w:trHeight w:val="15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1 887</w:t>
            </w:r>
          </w:p>
        </w:tc>
      </w:tr>
      <w:tr>
        <w:trPr>
          <w:trHeight w:val="18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7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5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7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37 900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коммунальной собственности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14 900</w:t>
            </w:r>
          </w:p>
        </w:tc>
      </w:tr>
      <w:tr>
        <w:trPr>
          <w:trHeight w:val="15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14 900</w:t>
            </w:r>
          </w:p>
        </w:tc>
      </w:tr>
      <w:tr>
        <w:trPr>
          <w:trHeight w:val="6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14 900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 в местный бюджет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4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6 950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</w:t>
            </w:r>
          </w:p>
        </w:tc>
      </w:tr>
      <w:tr>
        <w:trPr>
          <w:trHeight w:val="5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</w:t>
            </w:r>
          </w:p>
        </w:tc>
      </w:tr>
      <w:tr>
        <w:trPr>
          <w:trHeight w:val="3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2 625 774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2 625 774</w:t>
            </w:r>
          </w:p>
        </w:tc>
      </w:tr>
      <w:tr>
        <w:trPr>
          <w:trHeight w:val="4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2 625 774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682 320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1 943 454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589"/>
        <w:gridCol w:w="781"/>
        <w:gridCol w:w="739"/>
        <w:gridCol w:w="7722"/>
        <w:gridCol w:w="2938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2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45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4 426 385,1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152 668</w:t>
            </w:r>
          </w:p>
        </w:tc>
      </w:tr>
      <w:tr>
        <w:trPr>
          <w:trHeight w:val="10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127 211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10 526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10 226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 техническое оснащение государственных органов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33 486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32 556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 техническое оснащение государственных органов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10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83 199</w:t>
            </w:r>
          </w:p>
        </w:tc>
      </w:tr>
      <w:tr>
        <w:trPr>
          <w:trHeight w:val="10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80 552</w:t>
            </w:r>
          </w:p>
        </w:tc>
      </w:tr>
      <w:tr>
        <w:trPr>
          <w:trHeight w:val="4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2 677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18 764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финансов района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18 764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исп-м бюджета района и управления коммунальной собственностью района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13 354</w:t>
            </w:r>
          </w:p>
        </w:tc>
      </w:tr>
      <w:tr>
        <w:trPr>
          <w:trHeight w:val="7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</w:p>
        </w:tc>
      </w:tr>
      <w:tr>
        <w:trPr>
          <w:trHeight w:val="6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</w:t>
            </w:r>
          </w:p>
        </w:tc>
      </w:tr>
      <w:tr>
        <w:trPr>
          <w:trHeight w:val="6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6 693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6 693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реализ. государств.-ой политики в области формир-я и развития экономической политики, системы государственного планирования и управления района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6 393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 техническое оснащение государственных органов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4315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</w:t>
            </w:r>
          </w:p>
        </w:tc>
      </w:tr>
      <w:tr>
        <w:trPr>
          <w:trHeight w:val="6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ЧС масштаба района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6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населенных пунктов которых не созданы органы противопожарной службы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2 088 865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320 448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320 448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дошкольного воспитания и обучения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320 448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1 302 659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1 302 659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1 275 813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26 846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465 758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30 270</w:t>
            </w:r>
          </w:p>
        </w:tc>
      </w:tr>
      <w:tr>
        <w:trPr>
          <w:trHeight w:val="8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  образования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14 615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1 304</w:t>
            </w:r>
          </w:p>
        </w:tc>
      </w:tr>
      <w:tr>
        <w:trPr>
          <w:trHeight w:val="9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13 901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масштаба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435 488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435 488</w:t>
            </w:r>
          </w:p>
        </w:tc>
      </w:tr>
      <w:tr>
        <w:trPr>
          <w:trHeight w:val="4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9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0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140 544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125 066</w:t>
            </w:r>
          </w:p>
        </w:tc>
      </w:tr>
      <w:tr>
        <w:trPr>
          <w:trHeight w:val="10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9 694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9 694</w:t>
            </w:r>
          </w:p>
        </w:tc>
      </w:tr>
      <w:tr>
        <w:trPr>
          <w:trHeight w:val="7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115 372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23 940</w:t>
            </w:r>
          </w:p>
        </w:tc>
      </w:tr>
      <w:tr>
        <w:trPr>
          <w:trHeight w:val="13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специалистам здравоохранения, образования, социального обеспечения, культуры и спорта, проживающим в сельской местности, по приобретению топлива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6 890</w:t>
            </w:r>
          </w:p>
        </w:tc>
      </w:tr>
      <w:tr>
        <w:trPr>
          <w:trHeight w:val="5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4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9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51 668</w:t>
            </w:r>
          </w:p>
        </w:tc>
      </w:tr>
      <w:tr>
        <w:trPr>
          <w:trHeight w:val="4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9 760</w:t>
            </w:r>
          </w:p>
        </w:tc>
      </w:tr>
      <w:tr>
        <w:trPr>
          <w:trHeight w:val="18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ВОВ к 65 летию победы в ВОВ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8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ВОВ к 65-летию Победы в ВОВ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19 644</w:t>
            </w:r>
          </w:p>
        </w:tc>
      </w:tr>
      <w:tr>
        <w:trPr>
          <w:trHeight w:val="7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15 478</w:t>
            </w:r>
          </w:p>
        </w:tc>
      </w:tr>
      <w:tr>
        <w:trPr>
          <w:trHeight w:val="7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15 478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14 299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 техническое оснащение государственных органов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1 628 436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1 367 779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1 367 779</w:t>
            </w:r>
          </w:p>
        </w:tc>
      </w:tr>
      <w:tr>
        <w:trPr>
          <w:trHeight w:val="7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и(или) приобретение государственного коммунального жилищного фонда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19 781</w:t>
            </w:r>
          </w:p>
        </w:tc>
      </w:tr>
      <w:tr>
        <w:trPr>
          <w:trHeight w:val="7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1 153 765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194 233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210 831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11 195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151 875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46 261</w:t>
            </w:r>
          </w:p>
        </w:tc>
      </w:tr>
      <w:tr>
        <w:trPr>
          <w:trHeight w:val="12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46 261</w:t>
            </w:r>
          </w:p>
        </w:tc>
      </w:tr>
      <w:tr>
        <w:trPr>
          <w:trHeight w:val="1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49 826</w:t>
            </w:r>
          </w:p>
        </w:tc>
      </w:tr>
      <w:tr>
        <w:trPr>
          <w:trHeight w:val="10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49 826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8 433</w:t>
            </w:r>
          </w:p>
        </w:tc>
      </w:tr>
      <w:tr>
        <w:trPr>
          <w:trHeight w:val="5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16 351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25 042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86 431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51 048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51 048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51 048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</w:p>
        </w:tc>
      </w:tr>
      <w:tr>
        <w:trPr>
          <w:trHeight w:val="7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</w:p>
        </w:tc>
      </w:tr>
      <w:tr>
        <w:trPr>
          <w:trHeight w:val="3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20 587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13 941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  библиотек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13 941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6 646</w:t>
            </w:r>
          </w:p>
        </w:tc>
      </w:tr>
      <w:tr>
        <w:trPr>
          <w:trHeight w:val="8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6 646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12 342</w:t>
            </w:r>
          </w:p>
        </w:tc>
      </w:tr>
      <w:tr>
        <w:trPr>
          <w:trHeight w:val="7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5 137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4 837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3 786</w:t>
            </w:r>
          </w:p>
        </w:tc>
      </w:tr>
      <w:tr>
        <w:trPr>
          <w:trHeight w:val="6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3 441</w:t>
            </w:r>
          </w:p>
        </w:tc>
      </w:tr>
      <w:tr>
        <w:trPr>
          <w:trHeight w:val="6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6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3 419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3 269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3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46 473</w:t>
            </w:r>
          </w:p>
        </w:tc>
      </w:tr>
      <w:tr>
        <w:trPr>
          <w:trHeight w:val="4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3 853</w:t>
            </w:r>
          </w:p>
        </w:tc>
      </w:tr>
      <w:tr>
        <w:trPr>
          <w:trHeight w:val="5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3 853</w:t>
            </w:r>
          </w:p>
        </w:tc>
      </w:tr>
      <w:tr>
        <w:trPr>
          <w:trHeight w:val="12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3 853</w:t>
            </w:r>
          </w:p>
        </w:tc>
      </w:tr>
      <w:tr>
        <w:trPr>
          <w:trHeight w:val="3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42 620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10 923</w:t>
            </w:r>
          </w:p>
        </w:tc>
      </w:tr>
      <w:tr>
        <w:trPr>
          <w:trHeight w:val="6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  сельского хозяйства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10 623</w:t>
            </w:r>
          </w:p>
        </w:tc>
      </w:tr>
      <w:tr>
        <w:trPr>
          <w:trHeight w:val="6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5 226</w:t>
            </w:r>
          </w:p>
        </w:tc>
      </w:tr>
      <w:tr>
        <w:trPr>
          <w:trHeight w:val="6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5 226</w:t>
            </w:r>
          </w:p>
        </w:tc>
      </w:tr>
      <w:tr>
        <w:trPr>
          <w:trHeight w:val="7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  земельных отношений на территории района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4 926</w:t>
            </w:r>
          </w:p>
        </w:tc>
      </w:tr>
      <w:tr>
        <w:trPr>
          <w:trHeight w:val="7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26 471</w:t>
            </w:r>
          </w:p>
        </w:tc>
      </w:tr>
      <w:tr>
        <w:trPr>
          <w:trHeight w:val="7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  ветеринарии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6 930</w:t>
            </w:r>
          </w:p>
        </w:tc>
      </w:tr>
      <w:tr>
        <w:trPr>
          <w:trHeight w:val="7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7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мероприятии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19 121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6 443</w:t>
            </w:r>
          </w:p>
        </w:tc>
      </w:tr>
      <w:tr>
        <w:trPr>
          <w:trHeight w:val="6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6 443</w:t>
            </w:r>
          </w:p>
        </w:tc>
      </w:tr>
      <w:tr>
        <w:trPr>
          <w:trHeight w:val="6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3 529</w:t>
            </w:r>
          </w:p>
        </w:tc>
      </w:tr>
      <w:tr>
        <w:trPr>
          <w:trHeight w:val="7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3 229</w:t>
            </w:r>
          </w:p>
        </w:tc>
      </w:tr>
      <w:tr>
        <w:trPr>
          <w:trHeight w:val="6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2 914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2 539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210 015,9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210 015,9</w:t>
            </w:r>
          </w:p>
        </w:tc>
      </w:tr>
      <w:tr>
        <w:trPr>
          <w:trHeight w:val="9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210 015,9</w:t>
            </w:r>
          </w:p>
        </w:tc>
      </w:tr>
      <w:tr>
        <w:trPr>
          <w:trHeight w:val="14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  городов и населенных пунктов в рамках реализации стратегии региональной занятости в переподготовке кадров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10 015,9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11 896</w:t>
            </w:r>
          </w:p>
        </w:tc>
      </w:tr>
      <w:tr>
        <w:trPr>
          <w:trHeight w:val="7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4 521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4 521</w:t>
            </w:r>
          </w:p>
        </w:tc>
      </w:tr>
      <w:tr>
        <w:trPr>
          <w:trHeight w:val="6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3 151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6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6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3 975</w:t>
            </w:r>
          </w:p>
        </w:tc>
      </w:tr>
      <w:tr>
        <w:trPr>
          <w:trHeight w:val="10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3 975</w:t>
            </w:r>
          </w:p>
        </w:tc>
      </w:tr>
      <w:tr>
        <w:trPr>
          <w:trHeight w:val="13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</w:t>
            </w:r>
          </w:p>
        </w:tc>
      </w:tr>
      <w:tr>
        <w:trPr>
          <w:trHeight w:val="7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50 284.2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50 284.2</w:t>
            </w:r>
          </w:p>
        </w:tc>
      </w:tr>
      <w:tr>
        <w:trPr>
          <w:trHeight w:val="13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 использованных (недоиспользованных) целевых трансфертов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50284,2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7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за счет кредитов из республиканского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874 186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874 854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847 725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847 725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847 725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603"/>
        <w:gridCol w:w="729"/>
        <w:gridCol w:w="8524"/>
        <w:gridCol w:w="292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Категор.</w:t>
            </w:r>
          </w:p>
        </w:tc>
        <w:tc>
          <w:tcPr>
            <w:tcW w:w="2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0" w:hRule="atLeast"/>
        </w:trPr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13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589"/>
        <w:gridCol w:w="738"/>
        <w:gridCol w:w="695"/>
        <w:gridCol w:w="7771"/>
        <w:gridCol w:w="297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0" w:hRule="atLeast"/>
        </w:trPr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13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 Сальдо по операциям с финансовыми активами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-874228,1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874228,1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583"/>
        <w:gridCol w:w="709"/>
        <w:gridCol w:w="8538"/>
        <w:gridCol w:w="2926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Категор.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0" w:hRule="atLeast"/>
        </w:trPr>
        <w:tc>
          <w:tcPr>
            <w:tcW w:w="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13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874854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588"/>
        <w:gridCol w:w="715"/>
        <w:gridCol w:w="694"/>
        <w:gridCol w:w="7802"/>
        <w:gridCol w:w="297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582"/>
        <w:gridCol w:w="708"/>
        <w:gridCol w:w="8566"/>
        <w:gridCol w:w="294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Категор.</w:t>
            </w:r>
          </w:p>
        </w:tc>
        <w:tc>
          <w:tcPr>
            <w:tcW w:w="2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0" w:hRule="atLeast"/>
        </w:trPr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13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