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d23b1" w14:textId="09d23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 в селе Богетсай Богетсайского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Богетсайского сельского округа Хромтауского района Актюбинской области от 26 февраля 2010 года N 3. Зарегистрировано Управлением юстиции Хромтауского района Актюбинской области 24 марта 2010 года N 3-12-116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акима Богетсайского сельского округа Хромтауского района Актюбинской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населения, исполняющий обязанности акима Богетсайского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акима Богетсайского сельского округа Хромтауского района Актюбинской области от 25.12.2020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Присвоить безымянной улице в селе Богетсай наименование Тахау Байсадакова.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Сноска.Пункт 1– в редакции решения акима Богетсайского сельского округа Хромтауского района Актюбинской области от 25.12.2020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И.о. акима Богетсайского сельского округа: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К.Бултенов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