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0839" w14:textId="79b0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N 27-173 от 28 января 2010 года. Зарегистрировано департаментом юстиции Алматинской области 11 февраля 2010 года N 2045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 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9 декабря 2009 года N 26-162 "Об областном бюджете Алматинской области на 2010-2012 год" (зарегистрировано в Реестре государственной регистрации нормативных правовых актов 25 декабря 2009 года за N 2041, опубликовано в газетах "Огни Алатау" от 12 января 2010 года N 4-5 и "Жетісу" от 19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"165436984" заменить на цифру "164333266",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"150859016" заменить на цифру "149755298";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бюджета" цифру "131395480" заменить на цифру "130270420",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"31178766" заменить на цифру "30053706",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и реконструкцию объектов образования" цифру "3974876" заменить на цифру "2849816".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"159189168" заменить на цифру "161247149".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"-125612" заменить на цифру "-3287311".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"125612" заменить на цифру "3287311".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"411398" заменить на цифру "471498";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"252233" заменить на цифру "256338";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"тысяч тенге" дополнить словами: "за счет средств областного бюджета – 42400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пункты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Учесть, что в областном бюджете на 2010 год предусмотрены целевые трансферты на развитие бюджетам районов и городов на строительство убойных пунктов и площадок в сумме 100000 тысяч тенге, согласно приложению 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"15-2. Учесть, что в областном бюджете на 2010 год предусмотрены целевые текущие трансферты бюджетам районов и городов на возмещение владельцам стоимости изымаемых и уничтожаемых больных животных, продуктов и сырья животного происхождения в сумме 39998 тысяч тенге, согласно приложению 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"10097000" заменить на цифру "10133845";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"951774" заменить на цифру "978074".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"6730909" заменить на цифру "5736585".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"2924692" заменить на цифру "2981094".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"7499324" заменить на цифру "7351365".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"2522476" заменить на цифру "2575435".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"3615509" заменить на цифру "3755579".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Ж. Мыкитанов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Тажибаев Кыдыр Касымбекович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января 2010 года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27-173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833"/>
        <w:gridCol w:w="9093"/>
        <w:gridCol w:w="20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164333266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14539572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7946507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7946507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6015029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6015029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149755298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19484878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19484878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130270420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130270420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713"/>
        <w:gridCol w:w="693"/>
        <w:gridCol w:w="8553"/>
        <w:gridCol w:w="20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161247149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1714715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1398278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1358893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561628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174524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582341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221189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361152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стихийных бедствий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361152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4185737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4185737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4185737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3648719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медвытрезвителей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384611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23937302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3740287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1144838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975317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2595449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658870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460441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917839</w:t>
            </w:r>
          </w:p>
        </w:tc>
      </w:tr>
      <w:tr>
        <w:trPr>
          <w:trHeight w:val="16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лингофонных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основного,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3965321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среднего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3846318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3846318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779359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763187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15452335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9140572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86051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367100</w:t>
            </w:r>
          </w:p>
        </w:tc>
      </w:tr>
      <w:tr>
        <w:trPr>
          <w:trHeight w:val="15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1130500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114071</w:t>
            </w:r>
          </w:p>
        </w:tc>
      </w:tr>
      <w:tr>
        <w:trPr>
          <w:trHeight w:val="21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учебными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институтов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предмету "Самопознание"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6311763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28006189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547348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547348</w:t>
            </w:r>
          </w:p>
        </w:tc>
      </w:tr>
      <w:tr>
        <w:trPr>
          <w:trHeight w:val="18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направлению специалистов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531981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4397132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4397132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заболеваниями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279564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454636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343923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11065548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11065548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10260473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11263179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48071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8176569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7791447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3970531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2005262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1429089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340749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576173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576173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1194166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1194166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141366</w:t>
            </w:r>
          </w:p>
        </w:tc>
      </w:tr>
      <w:tr>
        <w:trPr>
          <w:trHeight w:val="18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197302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</w:t>
            </w:r>
          </w:p>
        </w:tc>
      </w:tr>
      <w:tr>
        <w:trPr>
          <w:trHeight w:val="18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выплаты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440595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771103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771103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609563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22418486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11111919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11111919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978074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10133845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11306567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11106567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2981094</w:t>
            </w:r>
          </w:p>
        </w:tc>
      </w:tr>
      <w:tr>
        <w:trPr>
          <w:trHeight w:val="15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2950265</w:t>
            </w:r>
          </w:p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2575435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1537272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5606545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680255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3460114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1405948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2054166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2054166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163062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368632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11780833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3295101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3226590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457426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457283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383385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1169770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(могильников)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485035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7135345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5062245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продукции животноводства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3869703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опыта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917204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2073100</w:t>
            </w:r>
          </w:p>
        </w:tc>
      </w:tr>
      <w:tr>
        <w:trPr>
          <w:trHeight w:val="18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2073100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6545987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3514791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3514791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3401579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2805630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2805630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354000</w:t>
            </w:r>
          </w:p>
        </w:tc>
      </w:tr>
      <w:tr>
        <w:trPr>
          <w:trHeight w:val="18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1228169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75694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51667505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51667505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51667505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32939291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республиканский бюджет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разграничениями полномочий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 и местными бюджетами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8860305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вышестоящего бюджета на компенсацию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нижестоящих бюджетов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 законодательства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5112050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в бюджетной сфере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4748639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1175812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1955612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"Даму""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"НУХ "КазАгро"" для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и среднего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микрокредитования сельского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8633"/>
        <w:gridCol w:w="20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779800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713"/>
        <w:gridCol w:w="693"/>
        <w:gridCol w:w="845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5197616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5197616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53"/>
        <w:gridCol w:w="693"/>
        <w:gridCol w:w="845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633"/>
        <w:gridCol w:w="933"/>
        <w:gridCol w:w="835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-3287311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3287311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3"/>
        <w:gridCol w:w="953"/>
        <w:gridCol w:w="833"/>
        <w:gridCol w:w="767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770000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27-173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населению, расширение</w:t>
      </w:r>
      <w:r>
        <w:br/>
      </w:r>
      <w:r>
        <w:rPr>
          <w:rFonts w:ascii="Times New Roman"/>
          <w:b/>
          <w:i w:val="false"/>
          <w:color w:val="000000"/>
        </w:rPr>
        <w:t>
программы социальных рабочих мест и молодежной практики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2043"/>
        <w:gridCol w:w="1663"/>
        <w:gridCol w:w="1413"/>
        <w:gridCol w:w="1606"/>
        <w:gridCol w:w="2172"/>
        <w:gridCol w:w="1727"/>
        <w:gridCol w:w="1477"/>
        <w:gridCol w:w="1477"/>
      </w:tblGrid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5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1276063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411398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544670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</w:tbl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27-173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</w:t>
      </w:r>
      <w:r>
        <w:br/>
      </w:r>
      <w:r>
        <w:rPr>
          <w:rFonts w:ascii="Times New Roman"/>
          <w:b/>
          <w:i w:val="false"/>
          <w:color w:val="000000"/>
        </w:rPr>
        <w:t>
для реализации мер социальной поддержки специалистов социальной</w:t>
      </w:r>
      <w:r>
        <w:br/>
      </w:r>
      <w:r>
        <w:rPr>
          <w:rFonts w:ascii="Times New Roman"/>
          <w:b/>
          <w:i w:val="false"/>
          <w:color w:val="000000"/>
        </w:rPr>
        <w:t>
сферы сельских населенных пунктов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93"/>
        <w:gridCol w:w="2273"/>
        <w:gridCol w:w="1473"/>
        <w:gridCol w:w="1573"/>
        <w:gridCol w:w="1773"/>
        <w:gridCol w:w="1993"/>
      </w:tblGrid>
      <w:tr>
        <w:trPr>
          <w:trHeight w:val="19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27-173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Сумма целевых текущих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содержание подразделений местных исполнительных органов в</w:t>
      </w:r>
      <w:r>
        <w:br/>
      </w:r>
      <w:r>
        <w:rPr>
          <w:rFonts w:ascii="Times New Roman"/>
          <w:b/>
          <w:i w:val="false"/>
          <w:color w:val="000000"/>
        </w:rPr>
        <w:t>
области ветеринарии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553"/>
        <w:gridCol w:w="2473"/>
        <w:gridCol w:w="3193"/>
        <w:gridCol w:w="313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298738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</w:tbl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27-173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93"/>
        <w:gridCol w:w="2293"/>
        <w:gridCol w:w="3353"/>
        <w:gridCol w:w="23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7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10133845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7959571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7929571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208379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638305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139129</w:t>
            </w:r>
          </w:p>
        </w:tc>
      </w:tr>
    </w:tbl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27-173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253"/>
        <w:gridCol w:w="2433"/>
        <w:gridCol w:w="3293"/>
        <w:gridCol w:w="22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978074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250552</w:t>
            </w:r>
          </w:p>
        </w:tc>
      </w:tr>
    </w:tbl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27-173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513"/>
        <w:gridCol w:w="2173"/>
        <w:gridCol w:w="3313"/>
        <w:gridCol w:w="23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7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5736585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2886769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997612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1758533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583083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1133805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636515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1475091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1386733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88358</w:t>
            </w:r>
          </w:p>
        </w:tc>
      </w:tr>
    </w:tbl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27-173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13"/>
        <w:gridCol w:w="2453"/>
        <w:gridCol w:w="3253"/>
        <w:gridCol w:w="23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1106862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224446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195849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27-173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в рамках реализации стратегии региональной занятости и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кадров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693"/>
        <w:gridCol w:w="1533"/>
        <w:gridCol w:w="1813"/>
        <w:gridCol w:w="2033"/>
        <w:gridCol w:w="2113"/>
        <w:gridCol w:w="2413"/>
      </w:tblGrid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103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665154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671879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853382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637042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369256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460659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314327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313809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593449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950548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районам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7351365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939891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1973"/>
        <w:gridCol w:w="2273"/>
        <w:gridCol w:w="2013"/>
        <w:gridCol w:w="2373"/>
        <w:gridCol w:w="243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 и улиц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67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62333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54275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347095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372926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152315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195388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165220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126224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282316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590148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399101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804052</w:t>
            </w:r>
          </w:p>
        </w:tc>
      </w:tr>
    </w:tbl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27-173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развитие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 в рамках реализации стратегии региональной</w:t>
      </w:r>
      <w:r>
        <w:br/>
      </w:r>
      <w:r>
        <w:rPr>
          <w:rFonts w:ascii="Times New Roman"/>
          <w:b/>
          <w:i w:val="false"/>
          <w:color w:val="000000"/>
        </w:rPr>
        <w:t>
занятости и переподготовки кадров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073"/>
        <w:gridCol w:w="2273"/>
        <w:gridCol w:w="3633"/>
        <w:gridCol w:w="2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87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52959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2575435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1537587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1037848</w:t>
            </w:r>
          </w:p>
        </w:tc>
      </w:tr>
    </w:tbl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27-173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строительство убойных пунктов и площадок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3"/>
        <w:gridCol w:w="6433"/>
      </w:tblGrid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27-173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возмещение владельцам стоимости изымаемых и</w:t>
      </w:r>
      <w:r>
        <w:br/>
      </w:r>
      <w:r>
        <w:rPr>
          <w:rFonts w:ascii="Times New Roman"/>
          <w:b/>
          <w:i w:val="false"/>
          <w:color w:val="000000"/>
        </w:rPr>
        <w:t>
уничтожаемых больных животных, продуктов и сырья животного</w:t>
      </w:r>
      <w:r>
        <w:br/>
      </w:r>
      <w:r>
        <w:rPr>
          <w:rFonts w:ascii="Times New Roman"/>
          <w:b/>
          <w:i w:val="false"/>
          <w:color w:val="000000"/>
        </w:rPr>
        <w:t>
происхождения за счет средств областного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73"/>
        <w:gridCol w:w="6413"/>
      </w:tblGrid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