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065a" w14:textId="34f0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N 31-185 от 25 марта 2010 года. Зарегистрировано департаментом юстиции Алматинской области 30 марта 2010 года N 2047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 внесении дополнения в постановление Правительства Республики Казахстан от 15 марта 2010 года N 198" от 17 марта 2010 года N 212,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9 декабря 2009 года N 26-162 "Об областном бюджете Алматинской области на 2010-2012 год" (зарегистрировано в Реестре государственной регистрации нормативных правовых актов 25 декабря 2009 года за N 2041, опубликовано в газетах "Огни Алатау" от 12 января 2010 года N 4-5 и "Жетісу" от 19 января 2010 года,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28 января 2010 года N 27-173 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11 февраля 2010 года за N 2045)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"164333266" заменить на цифру "165203266",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"149755298" заменить на цифру "150625298",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"Взаимоотношения областного бюджета, бюджета городов Астаны и Алматы с другими областными бюджетами, бюджетами городов Астаны и Алматы – 870000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 – 870000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"161247149" заменить на цифру "162117149".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Х.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марта 2010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25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31-185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833"/>
        <w:gridCol w:w="909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165203266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14539572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7946507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7946507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6015029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6015029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8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150625298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19484878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19484878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130270420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130270420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с другими 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бюджетами, бюджетами городов Астаны и Алматы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713"/>
        <w:gridCol w:w="693"/>
        <w:gridCol w:w="8553"/>
        <w:gridCol w:w="20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162117149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1714715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1358893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174524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582341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221189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361152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стихийных бедствий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4185737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4185737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4185737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3648719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медвытрезвителей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384611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23937302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3740287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1144838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975317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2595449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658870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460441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917839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лингофонных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основного,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3965321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3846318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3846318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779359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763187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15452335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9140572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86051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367100</w:t>
            </w:r>
          </w:p>
        </w:tc>
      </w:tr>
      <w:tr>
        <w:trPr>
          <w:trHeight w:val="15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114071</w:t>
            </w:r>
          </w:p>
        </w:tc>
      </w:tr>
      <w:tr>
        <w:trPr>
          <w:trHeight w:val="21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предмету "Самопознание"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6311763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547348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направлению специалистов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531981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4397132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279564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454636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343923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11065548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11065548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10260473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11263179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48071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8176569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7791447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2005262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1429089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576173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141366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197302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выплаты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440595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771103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609563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22468486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11111919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11111919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978074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10133845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11356567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11156567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2981094</w:t>
            </w:r>
          </w:p>
        </w:tc>
      </w:tr>
      <w:tr>
        <w:trPr>
          <w:trHeight w:val="15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2950265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2575435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1537272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устранению ситуаций,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 административно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5606545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680255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3460114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1405948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2054166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368632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3295101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3226590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457283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383385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1169770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7135345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5062245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917204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2073100</w:t>
            </w:r>
          </w:p>
        </w:tc>
      </w:tr>
      <w:tr>
        <w:trPr>
          <w:trHeight w:val="18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888887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устранению ситуаций,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 административно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6620987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3401579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2880630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354000</w:t>
            </w:r>
          </w:p>
        </w:tc>
      </w:tr>
      <w:tr>
        <w:trPr>
          <w:trHeight w:val="18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1228169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последствий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устранению ситуаций,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 административно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75694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51667505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51667505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51667505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республиканский бюджет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разграничениями полномочий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 и местными бюджетами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8860305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вышестоящего бюджета на компенсацию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нижестоящих бюджетов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законодательства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5112050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в бюджетной сфере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4748639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1175812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1955612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"Даму""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"НУХ "КазАгро""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 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микрокредитования сельского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63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713"/>
        <w:gridCol w:w="693"/>
        <w:gridCol w:w="84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53"/>
        <w:gridCol w:w="693"/>
        <w:gridCol w:w="84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953"/>
        <w:gridCol w:w="833"/>
        <w:gridCol w:w="7693"/>
        <w:gridCol w:w="21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