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dc86" w14:textId="cd2d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октября 2010 года N 151. Зарегистрировано Департаментом юстиции Алматинской области 01 декабря 2010 года N 2062. Утратило силу постановлением акимата Алматинской области от 20 августа 2014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20.08.2014 N 324.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приватизации",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 коммунальной собственности, подлежащих приватизации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Такенова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коммунальной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приватизации"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151 от 25 октября 2010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автотранспортных средств коммунальной собственности, подлежащих</w:t>
      </w:r>
      <w:r>
        <w:br/>
      </w:r>
      <w:r>
        <w:rPr>
          <w:rFonts w:ascii="Times New Roman"/>
          <w:b/>
          <w:i w:val="false"/>
          <w:color w:val="000000"/>
        </w:rPr>
        <w:t>
приватизации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759"/>
        <w:gridCol w:w="3718"/>
        <w:gridCol w:w="4422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КР, 2003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п.Жансугурова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КР, 2003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п.Жансугурова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п.Жансугурова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г.н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п.Жансугурова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п.Жансугурова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 г.н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г.Ушарал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г.Ушарал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г.Ушарал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г.Ушарал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г.Ушарал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г.Ушарал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с.Кегень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ВАЗ-21065,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КР,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г.Есик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п.Отеген батыр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п.Отеген батыр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СВ,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п.Узынагаш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КР,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г.Капчагай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г.Капчагай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г.Капчагай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г.Уштобе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г.Уштобе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КР,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г.Уштобе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г.Уштобе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г.Уштобе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КР, 2003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г.Каскелен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ГАЗ-22171,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г.Каскелен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ГАЗ-322132,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КР,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г.Каскелен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ВАЗ-21061,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КР,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г.Каскелен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г.Каскелен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ВАЗ-21100,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п.Сарыозек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п.Сарыозек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п.Балпык би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п.Балпык би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п.Балпык би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ВZ,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п.Балпык би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УАЗ-31514,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КР,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г.Жаркент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г.Сарканд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г.Сарканд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ВZ,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г.Сарканд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Шкода Актавия,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В 601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п.Чунджа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КР, 2003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п.Чунджа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ВАЗ-21060,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ВЕ, 2002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п.Узынагаш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ВY, 2000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п.Отеген батыр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-Демократическая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ВАЗ-21099, г/н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АS, 2001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г.Талгар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"Талгарская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школа"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Пежо "Саманд",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В 039 BV,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г.Талдыкорган"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Ниссан-Максима,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В 109 BВ,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г.Талдыкорган"</w:t>
            </w:r>
          </w:p>
        </w:tc>
      </w:tr>
      <w:tr>
        <w:trPr>
          <w:trHeight w:val="27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ГАЗ-3110-411,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193 BВ,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г.в.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г.Текели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