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b4f46" w14:textId="e9b4f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Алматинского областного маслихата от 9 декабря 2009 года N 26-162 "Об областном бюджете Алматинской области на 2010-2012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Алматинской области от 30 ноября 2010 года N 38-219. Зарегистрировано Департаментом юстиции Алматинской области 08 декабря 2010 года N 2063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подпунктом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Бюджетного кодекса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>подпунктом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ноября 2010 N 1274 "О корректировке показателей республиканского бюджета на 2010 год", Алматинский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 Е Ш И 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Алматинского областного маслихата от 9 декабря 2009 года </w:t>
      </w:r>
      <w:r>
        <w:rPr>
          <w:rFonts w:ascii="Times New Roman"/>
          <w:b w:val="false"/>
          <w:i w:val="false"/>
          <w:color w:val="000000"/>
          <w:sz w:val="28"/>
        </w:rPr>
        <w:t>N 26-162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областном бюджете Алматинской области на 2010-2012 год" (зарегистрировано в Департаменте Юстиции Алматинской области в Государственном реестре нормативных правовых актов 25 декабря 2009 года за N 2041, опубликовано в газетах "Огни Алатау" от 12 января 2010 года N 4-5 и "Жетісу" от 19 января 2010 года N 8, внесены изменения решениями Алматинского областного маслихата от 28 января 2010 года </w:t>
      </w:r>
      <w:r>
        <w:rPr>
          <w:rFonts w:ascii="Times New Roman"/>
          <w:b w:val="false"/>
          <w:i w:val="false"/>
          <w:color w:val="000000"/>
          <w:sz w:val="28"/>
        </w:rPr>
        <w:t>N 27-173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внесений изменений и дополнений в решение Алматинского областного маслихата от 9 декабря 2009 года N 26-162 "Об областном бюджете Алматинской области на 2010-2012 годы" зарегистрировано в Департаменте Юстиции Алматинской области в Государственном реестре нормативных правовых актов 11 февраля 2010 года за N 2045, опубликовано в газетах "Огни Алатау" от 11 марта 2010 года N 32 и "Жетісу" от 11 марта 2010 года N 32, от 25 марта 2010 года </w:t>
      </w:r>
      <w:r>
        <w:rPr>
          <w:rFonts w:ascii="Times New Roman"/>
          <w:b w:val="false"/>
          <w:i w:val="false"/>
          <w:color w:val="000000"/>
          <w:sz w:val="28"/>
        </w:rPr>
        <w:t>N 31-185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внесений изменений и дополнений в решение Алматинского областного маслихата от 9 декабря 2009 года N 26-162 "Об областном бюджете Алматинской области на 2010-2012 годы" зарегистрировано в Департаменте Юстиции Алматинской области в Государственном реестре нормативных правовых актов 30 марта 2010 года за N 2047, опубликовано в газетах "Огни Алатау" от 6 апреля 2010 года N 43 и "Жетісу" от 6 апреля 2010 года N 43, от 12 апреля 2010 года </w:t>
      </w:r>
      <w:r>
        <w:rPr>
          <w:rFonts w:ascii="Times New Roman"/>
          <w:b w:val="false"/>
          <w:i w:val="false"/>
          <w:color w:val="000000"/>
          <w:sz w:val="28"/>
        </w:rPr>
        <w:t>N 32-188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внесений изменений и дополнений в решение Алматинского областного маслихата от 9 декабря 2009 года N 26-162 "Об областном бюджете Алматинской области на 2010-2012 годы" зарегистрировано в Департаменте Юстиции Алматинской области в Государственном реестре нормативных правовых актов 22 апреля 2010 года за N 2049, опубликовано в газетах "Огни Алатау" от 6 мая 2010 года N 54 и "Жетісу" от 29 апреля 2010 года N 52, от 16 июня 2010 года </w:t>
      </w:r>
      <w:r>
        <w:rPr>
          <w:rFonts w:ascii="Times New Roman"/>
          <w:b w:val="false"/>
          <w:i w:val="false"/>
          <w:color w:val="000000"/>
          <w:sz w:val="28"/>
        </w:rPr>
        <w:t>N 34-201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внесений изменений и дополнений в решение Алматинского областного маслихата от 9 декабря 2009 года N 26-162 "Об областном бюджете Алматинской области на 2010-2012 годы" зарегистрировано в Департаменте Юстиции Алматинской области в Государственном реестре нормативных правовых актов 25 июня 2010 года за N 2055, опубликовано в газетах "Огни Алатау" от 1 июля 2010 года N 78 и "Жетісу" от 1 июля 2010 года N 78, от 16 августа 2010 года </w:t>
      </w:r>
      <w:r>
        <w:rPr>
          <w:rFonts w:ascii="Times New Roman"/>
          <w:b w:val="false"/>
          <w:i w:val="false"/>
          <w:color w:val="000000"/>
          <w:sz w:val="28"/>
        </w:rPr>
        <w:t>N 36-209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решение Алматинского областного маслихата от 9 декабря 2009 года N 26-162 "Об областном бюджете Алматинской области на 2010-2012 годы" зарегистрировано в Департаменте Юстиции Алматинской области в Государственном реестре нормативных правовых актов 25 августа 2010 года за N 2058, опубликовано в газетах "Огни Алатау" от 4 сентября 2010 года N 103 и "Жетісу" от 4 сентября 2010 года N 103 и от 13 октября 2010 года </w:t>
      </w:r>
      <w:r>
        <w:rPr>
          <w:rFonts w:ascii="Times New Roman"/>
          <w:b w:val="false"/>
          <w:i w:val="false"/>
          <w:color w:val="000000"/>
          <w:sz w:val="28"/>
        </w:rPr>
        <w:t>N 37-212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внесений изменений и дополнений в решение Алматинского областного маслихата от 9 декабря 2009 года N 26-162 "Об областном бюджете Алматинской области на 2010-2012 годы" зарегистрировано в Департаменте Юстиции Алматинской области в Государственном реестре нормативных правовых актов 27 октября 2010 года за N 2059, опубликовано в газетах "Огни Алатау" от 9 ноября 2010 года N 128 и "Жетісу" от 9 ноября 2010 года N 129)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в 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строкам: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"Доходы" цифру "167009156" заменить на цифру "167407452",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"поступлениям трансфертов" цифру "148979733" заменить на цифру "149378029";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"трансферты из республиканского бюджета - всего" цифру "129464191" заменить на цифру "129862487",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"целевые текущие трансферты" цифру "27950164" заменить на цифру "28405894",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"субсидии, направленные на развитие сельского хозяйства цифру "6520749" заменить на цифру "6974704";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добавить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 содержание, материально-техническое оснащение дополнительной штатной численности миграционной полиции, документирование оралманов, Центров временного размещения оралманов и адаптации и интеграции оралманов - 1775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"целевые трансферты на развитие" цифру "27714032" заменить на цифру "27656596",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"строительство и реконструкция объектов образования" цифру "3998208" заменить на цифру "4011904";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"сейсмоусиление объектов образования" цифру "422577" заменить на цифру "427447";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"строительство объектов спорта" цифру "1281189" заменить на цифру "1205189";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"Затраты" цифру "164520721" заменить на цифру "164929469";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цифру "373975" заменить на цифру "5914211",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цифру "1161583" заменить на цифру "6863583";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цифру "787608" заменить на цифру "949372";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"дефицит" цифру "-3279503" заменить на цифру "-8830191";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бюджета" цифру "3279503" заменить на цифру " 8830191";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в 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"421486" заменить на цифру "417582";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в 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"456962" заменить на цифру "453842";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"90049" заменить на цифру "90122";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в пункте 13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"6520749" заменить на цифру "6974704";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"3859419" заменить на цифру "4372660";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"477446" заменить на цифру "418160".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в пункте 17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"6114336" заменить на цифру "6024301";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"1133616" заменить на цифру "1104835";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добавить </w:t>
      </w:r>
      <w:r>
        <w:rPr>
          <w:rFonts w:ascii="Times New Roman"/>
          <w:b w:val="false"/>
          <w:i w:val="false"/>
          <w:color w:val="000000"/>
          <w:sz w:val="28"/>
        </w:rPr>
        <w:t>пункт 17-1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"Учесть в областном бюджете 2010 года средства на кредитование строительства жилого комплекса, строящегося с участием дольщиков в Алматинской области в сумме 5700000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в пункте 18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"6298632" заменить на цифру "6448404";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в пункте 19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"3813972" заменить на цифру "3807488";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в пункте 20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"205000" заменить на цифру "223425";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в пункте 22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"648971" заменить на цифру "650971";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в пункте 24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"7349691" заменить на цифру "7348561";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 </w:t>
      </w:r>
      <w:r>
        <w:rPr>
          <w:rFonts w:ascii="Times New Roman"/>
          <w:b w:val="false"/>
          <w:i w:val="false"/>
          <w:color w:val="000000"/>
          <w:sz w:val="28"/>
        </w:rPr>
        <w:t>Приложение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 </w:t>
      </w:r>
      <w:r>
        <w:rPr>
          <w:rFonts w:ascii="Times New Roman"/>
          <w:b w:val="false"/>
          <w:i w:val="false"/>
          <w:color w:val="000000"/>
          <w:sz w:val="28"/>
        </w:rPr>
        <w:t>Приложение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 </w:t>
      </w:r>
      <w:r>
        <w:rPr>
          <w:rFonts w:ascii="Times New Roman"/>
          <w:b w:val="false"/>
          <w:i w:val="false"/>
          <w:color w:val="000000"/>
          <w:sz w:val="28"/>
        </w:rPr>
        <w:t>Приложение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 </w:t>
      </w:r>
      <w:r>
        <w:rPr>
          <w:rFonts w:ascii="Times New Roman"/>
          <w:b w:val="false"/>
          <w:i w:val="false"/>
          <w:color w:val="000000"/>
          <w:sz w:val="28"/>
        </w:rPr>
        <w:t>Приложение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 </w:t>
      </w:r>
      <w:r>
        <w:rPr>
          <w:rFonts w:ascii="Times New Roman"/>
          <w:b w:val="false"/>
          <w:i w:val="false"/>
          <w:color w:val="000000"/>
          <w:sz w:val="28"/>
        </w:rPr>
        <w:t>Приложение 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 </w:t>
      </w:r>
      <w:r>
        <w:rPr>
          <w:rFonts w:ascii="Times New Roman"/>
          <w:b w:val="false"/>
          <w:i w:val="false"/>
          <w:color w:val="000000"/>
          <w:sz w:val="28"/>
        </w:rPr>
        <w:t>Приложение 17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 </w:t>
      </w:r>
      <w:r>
        <w:rPr>
          <w:rFonts w:ascii="Times New Roman"/>
          <w:b w:val="false"/>
          <w:i w:val="false"/>
          <w:color w:val="000000"/>
          <w:sz w:val="28"/>
        </w:rPr>
        <w:t>Приложение 19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Настоящее решение вводится в действие с 1 января 2010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       Б. Баймуханбетов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областного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А. Сыдық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планирования Алматинской области           Сатыбалдина Нафиса Тулековна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 ноября 2010 года</w:t>
      </w:r>
    </w:p>
    <w:bookmarkStart w:name="z3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утвержденное решением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от 30 ноября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года N 38-219 "О внесений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изменений и дополнений в решение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Алматинского областного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9 декабря 2009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26-162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2010-2012 годы"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9 декабря 2009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26-162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2010-2012 годы"</w:t>
      </w:r>
    </w:p>
    <w:bookmarkStart w:name="z3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Областной бюджет Алматинской области на 2010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693"/>
        <w:gridCol w:w="673"/>
        <w:gridCol w:w="9233"/>
        <w:gridCol w:w="2053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167407452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17960027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9805936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9805936</w:t>
            </w:r>
          </w:p>
        </w:tc>
      </w:tr>
      <w:tr>
        <w:trPr>
          <w:trHeight w:val="4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7223297</w:t>
            </w:r>
          </w:p>
        </w:tc>
      </w:tr>
      <w:tr>
        <w:trPr>
          <w:trHeight w:val="4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7223297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930794</w:t>
            </w:r>
          </w:p>
        </w:tc>
      </w:tr>
      <w:tr>
        <w:trPr>
          <w:trHeight w:val="4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930794</w:t>
            </w:r>
          </w:p>
        </w:tc>
      </w:tr>
      <w:tr>
        <w:trPr>
          <w:trHeight w:val="1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66194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34496</w:t>
            </w:r>
          </w:p>
        </w:tc>
      </w:tr>
      <w:tr>
        <w:trPr>
          <w:trHeight w:val="4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5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предпринимательской деятельности и собственности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</w:p>
        </w:tc>
      </w:tr>
      <w:tr>
        <w:trPr>
          <w:trHeight w:val="5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26896</w:t>
            </w:r>
          </w:p>
        </w:tc>
      </w:tr>
      <w:tr>
        <w:trPr>
          <w:trHeight w:val="18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27098</w:t>
            </w:r>
          </w:p>
        </w:tc>
      </w:tr>
      <w:tr>
        <w:trPr>
          <w:trHeight w:val="20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27098</w:t>
            </w:r>
          </w:p>
        </w:tc>
      </w:tr>
      <w:tr>
        <w:trPr>
          <w:trHeight w:val="1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</w:t>
            </w:r>
          </w:p>
        </w:tc>
      </w:tr>
      <w:tr>
        <w:trPr>
          <w:trHeight w:val="1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3202</w:t>
            </w:r>
          </w:p>
        </w:tc>
      </w:tr>
      <w:tr>
        <w:trPr>
          <w:trHeight w:val="5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3202</w:t>
            </w:r>
          </w:p>
        </w:tc>
      </w:tr>
      <w:tr>
        <w:trPr>
          <w:trHeight w:val="7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3202</w:t>
            </w:r>
          </w:p>
        </w:tc>
      </w:tr>
      <w:tr>
        <w:trPr>
          <w:trHeight w:val="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149378029</w:t>
            </w:r>
          </w:p>
        </w:tc>
      </w:tr>
      <w:tr>
        <w:trPr>
          <w:trHeight w:val="5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18645542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18645542</w:t>
            </w:r>
          </w:p>
        </w:tc>
      </w:tr>
      <w:tr>
        <w:trPr>
          <w:trHeight w:val="4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129862487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129862487</w:t>
            </w:r>
          </w:p>
        </w:tc>
      </w:tr>
      <w:tr>
        <w:trPr>
          <w:trHeight w:val="5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в бюджеты областей, городов Астаны и Алматы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870000</w:t>
            </w:r>
          </w:p>
        </w:tc>
      </w:tr>
      <w:tr>
        <w:trPr>
          <w:trHeight w:val="7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Взаимоотношения областного бюджета, бюджета городов Астаны и Алматы с другими областными бюджетами, бюджетами городов Астаны и Алматы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3"/>
        <w:gridCol w:w="668"/>
        <w:gridCol w:w="753"/>
        <w:gridCol w:w="711"/>
        <w:gridCol w:w="9236"/>
        <w:gridCol w:w="2149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8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164929469</w:t>
            </w:r>
          </w:p>
        </w:tc>
      </w:tr>
      <w:tr>
        <w:trPr>
          <w:trHeight w:val="28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2017554</w:t>
            </w:r>
          </w:p>
        </w:tc>
      </w:tr>
      <w:tr>
        <w:trPr>
          <w:trHeight w:val="76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1696916</w:t>
            </w:r>
          </w:p>
        </w:tc>
      </w:tr>
      <w:tr>
        <w:trPr>
          <w:trHeight w:val="3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43705</w:t>
            </w:r>
          </w:p>
        </w:tc>
      </w:tr>
      <w:tr>
        <w:trPr>
          <w:trHeight w:val="52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43013</w:t>
            </w:r>
          </w:p>
        </w:tc>
      </w:tr>
      <w:tr>
        <w:trPr>
          <w:trHeight w:val="70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1653211</w:t>
            </w:r>
          </w:p>
        </w:tc>
      </w:tr>
      <w:tr>
        <w:trPr>
          <w:trHeight w:val="3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800714</w:t>
            </w:r>
          </w:p>
        </w:tc>
      </w:tr>
      <w:tr>
        <w:trPr>
          <w:trHeight w:val="16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91000</w:t>
            </w:r>
          </w:p>
        </w:tc>
      </w:tr>
      <w:tr>
        <w:trPr>
          <w:trHeight w:val="12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деятельности центров обслуживания населения по предоставлению государственных услуг физическим и юридическим лицам по принципу "одного окна"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576470</w:t>
            </w:r>
          </w:p>
        </w:tc>
      </w:tr>
      <w:tr>
        <w:trPr>
          <w:trHeight w:val="30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177244</w:t>
            </w:r>
          </w:p>
        </w:tc>
      </w:tr>
      <w:tr>
        <w:trPr>
          <w:trHeight w:val="364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текущие расходы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7783</w:t>
            </w:r>
          </w:p>
        </w:tc>
      </w:tr>
      <w:tr>
        <w:trPr>
          <w:trHeight w:val="16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185349</w:t>
            </w:r>
          </w:p>
        </w:tc>
      </w:tr>
      <w:tr>
        <w:trPr>
          <w:trHeight w:val="18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185349</w:t>
            </w:r>
          </w:p>
        </w:tc>
      </w:tr>
      <w:tr>
        <w:trPr>
          <w:trHeight w:val="103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90721</w:t>
            </w:r>
          </w:p>
        </w:tc>
      </w:tr>
      <w:tr>
        <w:trPr>
          <w:trHeight w:val="6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51765</w:t>
            </w:r>
          </w:p>
        </w:tc>
      </w:tr>
      <w:tr>
        <w:trPr>
          <w:trHeight w:val="58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5250</w:t>
            </w:r>
          </w:p>
        </w:tc>
      </w:tr>
      <w:tr>
        <w:trPr>
          <w:trHeight w:val="54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20613</w:t>
            </w:r>
          </w:p>
        </w:tc>
      </w:tr>
      <w:tr>
        <w:trPr>
          <w:trHeight w:val="10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135289</w:t>
            </w:r>
          </w:p>
        </w:tc>
      </w:tr>
      <w:tr>
        <w:trPr>
          <w:trHeight w:val="54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135289</w:t>
            </w:r>
          </w:p>
        </w:tc>
      </w:tr>
      <w:tr>
        <w:trPr>
          <w:trHeight w:val="133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121510</w:t>
            </w:r>
          </w:p>
        </w:tc>
      </w:tr>
      <w:tr>
        <w:trPr>
          <w:trHeight w:val="52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13779</w:t>
            </w:r>
          </w:p>
        </w:tc>
      </w:tr>
      <w:tr>
        <w:trPr>
          <w:trHeight w:val="21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1532699</w:t>
            </w:r>
          </w:p>
        </w:tc>
      </w:tr>
      <w:tr>
        <w:trPr>
          <w:trHeight w:val="30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24321</w:t>
            </w:r>
          </w:p>
        </w:tc>
      </w:tr>
      <w:tr>
        <w:trPr>
          <w:trHeight w:val="102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24321</w:t>
            </w:r>
          </w:p>
        </w:tc>
      </w:tr>
      <w:tr>
        <w:trPr>
          <w:trHeight w:val="42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16243</w:t>
            </w:r>
          </w:p>
        </w:tc>
      </w:tr>
      <w:tr>
        <w:trPr>
          <w:trHeight w:val="70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8078</w:t>
            </w:r>
          </w:p>
        </w:tc>
      </w:tr>
      <w:tr>
        <w:trPr>
          <w:trHeight w:val="57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1508378</w:t>
            </w:r>
          </w:p>
        </w:tc>
      </w:tr>
      <w:tr>
        <w:trPr>
          <w:trHeight w:val="10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1071726</w:t>
            </w:r>
          </w:p>
        </w:tc>
      </w:tr>
      <w:tr>
        <w:trPr>
          <w:trHeight w:val="13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27479</w:t>
            </w:r>
          </w:p>
        </w:tc>
      </w:tr>
      <w:tr>
        <w:trPr>
          <w:trHeight w:val="30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8442</w:t>
            </w:r>
          </w:p>
        </w:tc>
      </w:tr>
      <w:tr>
        <w:trPr>
          <w:trHeight w:val="52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380649</w:t>
            </w:r>
          </w:p>
        </w:tc>
      </w:tr>
      <w:tr>
        <w:trPr>
          <w:trHeight w:val="43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655156</w:t>
            </w:r>
          </w:p>
        </w:tc>
      </w:tr>
      <w:tr>
        <w:trPr>
          <w:trHeight w:val="28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436652</w:t>
            </w:r>
          </w:p>
        </w:tc>
      </w:tr>
      <w:tr>
        <w:trPr>
          <w:trHeight w:val="82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работ по инженерной защите населения, объектов и территории от природных и стихийных бедствий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436652</w:t>
            </w:r>
          </w:p>
        </w:tc>
      </w:tr>
      <w:tr>
        <w:trPr>
          <w:trHeight w:val="88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4905070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4905070</w:t>
            </w:r>
          </w:p>
        </w:tc>
      </w:tr>
      <w:tr>
        <w:trPr>
          <w:trHeight w:val="54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4905070</w:t>
            </w:r>
          </w:p>
        </w:tc>
      </w:tr>
      <w:tr>
        <w:trPr>
          <w:trHeight w:val="9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3880886</w:t>
            </w:r>
          </w:p>
        </w:tc>
      </w:tr>
      <w:tr>
        <w:trPr>
          <w:trHeight w:val="3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</w:t>
            </w:r>
          </w:p>
        </w:tc>
      </w:tr>
      <w:tr>
        <w:trPr>
          <w:trHeight w:val="3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государственных органов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61092</w:t>
            </w:r>
          </w:p>
        </w:tc>
      </w:tr>
      <w:tr>
        <w:trPr>
          <w:trHeight w:val="52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901163</w:t>
            </w:r>
          </w:p>
        </w:tc>
      </w:tr>
      <w:tr>
        <w:trPr>
          <w:trHeight w:val="88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55407</w:t>
            </w:r>
          </w:p>
        </w:tc>
      </w:tr>
      <w:tr>
        <w:trPr>
          <w:trHeight w:val="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операции "Мак"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2397</w:t>
            </w:r>
          </w:p>
        </w:tc>
      </w:tr>
      <w:tr>
        <w:trPr>
          <w:trHeight w:val="105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Содержание, материально-техническое оснащение дополнительной штатной численности миграционной полиции, документирование оралманов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</w:t>
            </w:r>
          </w:p>
        </w:tc>
      </w:tr>
      <w:tr>
        <w:trPr>
          <w:trHeight w:val="106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материально-техническое оснащение Центра временного размещения оралманов и Центра адаптации и интеграции оралманов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25685696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906757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906757</w:t>
            </w:r>
          </w:p>
        </w:tc>
      </w:tr>
      <w:tr>
        <w:trPr>
          <w:trHeight w:val="12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906757</w:t>
            </w:r>
          </w:p>
        </w:tc>
      </w:tr>
      <w:tr>
        <w:trPr>
          <w:trHeight w:val="51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3803814</w:t>
            </w:r>
          </w:p>
        </w:tc>
      </w:tr>
      <w:tr>
        <w:trPr>
          <w:trHeight w:val="43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1133081</w:t>
            </w:r>
          </w:p>
        </w:tc>
      </w:tr>
      <w:tr>
        <w:trPr>
          <w:trHeight w:val="40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957244</w:t>
            </w:r>
          </w:p>
        </w:tc>
      </w:tr>
      <w:tr>
        <w:trPr>
          <w:trHeight w:val="73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175837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2670733</w:t>
            </w:r>
          </w:p>
        </w:tc>
      </w:tr>
      <w:tr>
        <w:trPr>
          <w:trHeight w:val="70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685578</w:t>
            </w:r>
          </w:p>
        </w:tc>
      </w:tr>
      <w:tr>
        <w:trPr>
          <w:trHeight w:val="6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483547</w:t>
            </w:r>
          </w:p>
        </w:tc>
      </w:tr>
      <w:tr>
        <w:trPr>
          <w:trHeight w:val="100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содержание вновь вводимых объектов образования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943505</w:t>
            </w:r>
          </w:p>
        </w:tc>
      </w:tr>
      <w:tr>
        <w:trPr>
          <w:trHeight w:val="163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286790</w:t>
            </w:r>
          </w:p>
        </w:tc>
      </w:tr>
      <w:tr>
        <w:trPr>
          <w:trHeight w:val="17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создание лингофонных и мультимедийных кабинетов для государственных учреждений начального, основного, среднего и общего среднего образования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271313</w:t>
            </w:r>
          </w:p>
        </w:tc>
      </w:tr>
      <w:tr>
        <w:trPr>
          <w:trHeight w:val="48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3323407</w:t>
            </w:r>
          </w:p>
        </w:tc>
      </w:tr>
      <w:tr>
        <w:trPr>
          <w:trHeight w:val="3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124426</w:t>
            </w:r>
          </w:p>
        </w:tc>
      </w:tr>
      <w:tr>
        <w:trPr>
          <w:trHeight w:val="6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124426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3198981</w:t>
            </w:r>
          </w:p>
        </w:tc>
      </w:tr>
      <w:tr>
        <w:trPr>
          <w:trHeight w:val="78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3198981</w:t>
            </w:r>
          </w:p>
        </w:tc>
      </w:tr>
      <w:tr>
        <w:trPr>
          <w:trHeight w:val="46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повышения квалификации специалистов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789150</w:t>
            </w:r>
          </w:p>
        </w:tc>
      </w:tr>
      <w:tr>
        <w:trPr>
          <w:trHeight w:val="3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23240</w:t>
            </w:r>
          </w:p>
        </w:tc>
      </w:tr>
      <w:tr>
        <w:trPr>
          <w:trHeight w:val="3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23240</w:t>
            </w:r>
          </w:p>
        </w:tc>
      </w:tr>
      <w:tr>
        <w:trPr>
          <w:trHeight w:val="21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765910</w:t>
            </w:r>
          </w:p>
        </w:tc>
      </w:tr>
      <w:tr>
        <w:trPr>
          <w:trHeight w:val="3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203422</w:t>
            </w:r>
          </w:p>
        </w:tc>
      </w:tr>
      <w:tr>
        <w:trPr>
          <w:trHeight w:val="34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переподготовка кадров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562488</w:t>
            </w:r>
          </w:p>
        </w:tc>
      </w:tr>
      <w:tr>
        <w:trPr>
          <w:trHeight w:val="1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16862568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9828080</w:t>
            </w:r>
          </w:p>
        </w:tc>
      </w:tr>
      <w:tr>
        <w:trPr>
          <w:trHeight w:val="8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51733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областных государственных учреждениях образования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9893</w:t>
            </w:r>
          </w:p>
        </w:tc>
      </w:tr>
      <w:tr>
        <w:trPr>
          <w:trHeight w:val="81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3942</w:t>
            </w:r>
          </w:p>
        </w:tc>
      </w:tr>
      <w:tr>
        <w:trPr>
          <w:trHeight w:val="81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86410</w:t>
            </w:r>
          </w:p>
        </w:tc>
      </w:tr>
      <w:tr>
        <w:trPr>
          <w:trHeight w:val="112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366416</w:t>
            </w:r>
          </w:p>
        </w:tc>
      </w:tr>
      <w:tr>
        <w:trPr>
          <w:trHeight w:val="118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100627</w:t>
            </w:r>
          </w:p>
        </w:tc>
      </w:tr>
      <w:tr>
        <w:trPr>
          <w:trHeight w:val="58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121838</w:t>
            </w:r>
          </w:p>
        </w:tc>
      </w:tr>
      <w:tr>
        <w:trPr>
          <w:trHeight w:val="3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</w:p>
        </w:tc>
      </w:tr>
      <w:tr>
        <w:trPr>
          <w:trHeight w:val="18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753100</w:t>
            </w:r>
          </w:p>
        </w:tc>
      </w:tr>
      <w:tr>
        <w:trPr>
          <w:trHeight w:val="162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областного бюджета бюджетам районов (городов областного значения) на 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378084</w:t>
            </w:r>
          </w:p>
        </w:tc>
      </w:tr>
      <w:tr>
        <w:trPr>
          <w:trHeight w:val="120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приобретение оборудования для кабинетов "Самопознания"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38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обеспечение учебными материалами дошкольных организаций образования, организаций среднего, технического и профессионального, послесреднего образования, институтов повышения квалификации по предмету "Самопознание"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167404</w:t>
            </w:r>
          </w:p>
        </w:tc>
      </w:tr>
      <w:tr>
        <w:trPr>
          <w:trHeight w:val="52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7767748</w:t>
            </w:r>
          </w:p>
        </w:tc>
      </w:tr>
      <w:tr>
        <w:trPr>
          <w:trHeight w:val="33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54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текущие расходы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19905</w:t>
            </w:r>
          </w:p>
        </w:tc>
      </w:tr>
      <w:tr>
        <w:trPr>
          <w:trHeight w:val="1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7034488</w:t>
            </w:r>
          </w:p>
        </w:tc>
      </w:tr>
      <w:tr>
        <w:trPr>
          <w:trHeight w:val="124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4011904</w:t>
            </w:r>
          </w:p>
        </w:tc>
      </w:tr>
      <w:tr>
        <w:trPr>
          <w:trHeight w:val="130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2436500</w:t>
            </w:r>
          </w:p>
        </w:tc>
      </w:tr>
      <w:tr>
        <w:trPr>
          <w:trHeight w:val="3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Сейсмоусиление объектов образования Алматинской области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427447</w:t>
            </w:r>
          </w:p>
        </w:tc>
      </w:tr>
      <w:tr>
        <w:trPr>
          <w:trHeight w:val="9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Сейсмоусиление объектов образования в рамках реализации cтратегий региональной занятости и переподготовки кадров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87547</w:t>
            </w:r>
          </w:p>
        </w:tc>
      </w:tr>
      <w:tr>
        <w:trPr>
          <w:trHeight w:val="48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71090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28351770</w:t>
            </w:r>
          </w:p>
        </w:tc>
      </w:tr>
      <w:tr>
        <w:trPr>
          <w:trHeight w:val="24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 широкого профиля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491156</w:t>
            </w:r>
          </w:p>
        </w:tc>
      </w:tr>
      <w:tr>
        <w:trPr>
          <w:trHeight w:val="28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491156</w:t>
            </w:r>
          </w:p>
        </w:tc>
      </w:tr>
      <w:tr>
        <w:trPr>
          <w:trHeight w:val="177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стационарной медицинской помощи по направлению специалистов первичной медико-санитарной помощи и организаций здравоохранения, за исключением медицинской помощи, оказываемой из средств республиканского бюджета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491156</w:t>
            </w:r>
          </w:p>
        </w:tc>
      </w:tr>
      <w:tr>
        <w:trPr>
          <w:trHeight w:val="22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572635</w:t>
            </w:r>
          </w:p>
        </w:tc>
      </w:tr>
      <w:tr>
        <w:trPr>
          <w:trHeight w:val="16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572635</w:t>
            </w:r>
          </w:p>
        </w:tc>
      </w:tr>
      <w:tr>
        <w:trPr>
          <w:trHeight w:val="57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245849</w:t>
            </w:r>
          </w:p>
        </w:tc>
      </w:tr>
      <w:tr>
        <w:trPr>
          <w:trHeight w:val="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270419</w:t>
            </w:r>
          </w:p>
        </w:tc>
      </w:tr>
      <w:tr>
        <w:trPr>
          <w:trHeight w:val="18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55649</w:t>
            </w:r>
          </w:p>
        </w:tc>
      </w:tr>
      <w:tr>
        <w:trPr>
          <w:trHeight w:val="3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 систем для проведения дозорного эпидемиологического надзора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</w:p>
        </w:tc>
      </w:tr>
      <w:tr>
        <w:trPr>
          <w:trHeight w:val="28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4126287</w:t>
            </w:r>
          </w:p>
        </w:tc>
      </w:tr>
      <w:tr>
        <w:trPr>
          <w:trHeight w:val="13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4126287</w:t>
            </w:r>
          </w:p>
        </w:tc>
      </w:tr>
      <w:tr>
        <w:trPr>
          <w:trHeight w:val="15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2905911</w:t>
            </w:r>
          </w:p>
        </w:tc>
      </w:tr>
      <w:tr>
        <w:trPr>
          <w:trHeight w:val="43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77353</w:t>
            </w:r>
          </w:p>
        </w:tc>
      </w:tr>
      <w:tr>
        <w:trPr>
          <w:trHeight w:val="43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254051</w:t>
            </w:r>
          </w:p>
        </w:tc>
      </w:tr>
      <w:tr>
        <w:trPr>
          <w:trHeight w:val="13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с почечной недостаточностью лекарственными средствами, диализаторами, расходными материалами и больных после трансплантации почек лекарственными средствами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78950</w:t>
            </w:r>
          </w:p>
        </w:tc>
      </w:tr>
      <w:tr>
        <w:trPr>
          <w:trHeight w:val="43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при лечении взрослых, больных гемофилией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439509</w:t>
            </w:r>
          </w:p>
        </w:tc>
      </w:tr>
      <w:tr>
        <w:trPr>
          <w:trHeight w:val="88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327318</w:t>
            </w:r>
          </w:p>
        </w:tc>
      </w:tr>
      <w:tr>
        <w:trPr>
          <w:trHeight w:val="40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43195</w:t>
            </w:r>
          </w:p>
        </w:tc>
      </w:tr>
      <w:tr>
        <w:trPr>
          <w:trHeight w:val="30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11757649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11757649</w:t>
            </w:r>
          </w:p>
        </w:tc>
      </w:tr>
      <w:tr>
        <w:trPr>
          <w:trHeight w:val="117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 помощи населению за исключением медицинской помощи, оказываемой из средств республиканского бюджета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10952574</w:t>
            </w:r>
          </w:p>
        </w:tc>
      </w:tr>
      <w:tr>
        <w:trPr>
          <w:trHeight w:val="105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805075</w:t>
            </w:r>
          </w:p>
        </w:tc>
      </w:tr>
      <w:tr>
        <w:trPr>
          <w:trHeight w:val="22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209111</w:t>
            </w:r>
          </w:p>
        </w:tc>
      </w:tr>
      <w:tr>
        <w:trPr>
          <w:trHeight w:val="10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209111</w:t>
            </w:r>
          </w:p>
        </w:tc>
      </w:tr>
      <w:tr>
        <w:trPr>
          <w:trHeight w:val="43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185835</w:t>
            </w:r>
          </w:p>
        </w:tc>
      </w:tr>
      <w:tr>
        <w:trPr>
          <w:trHeight w:val="1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23276</w:t>
            </w:r>
          </w:p>
        </w:tc>
      </w:tr>
      <w:tr>
        <w:trPr>
          <w:trHeight w:val="24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11194932</w:t>
            </w:r>
          </w:p>
        </w:tc>
      </w:tr>
      <w:tr>
        <w:trPr>
          <w:trHeight w:val="22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3305092</w:t>
            </w:r>
          </w:p>
        </w:tc>
      </w:tr>
      <w:tr>
        <w:trPr>
          <w:trHeight w:val="82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50635</w:t>
            </w:r>
          </w:p>
        </w:tc>
      </w:tr>
      <w:tr>
        <w:trPr>
          <w:trHeight w:val="106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здравоохранения в рамках реализации стратегии региональной занятости и переподготовки кадров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640000</w:t>
            </w:r>
          </w:p>
        </w:tc>
      </w:tr>
      <w:tr>
        <w:trPr>
          <w:trHeight w:val="46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127482</w:t>
            </w:r>
          </w:p>
        </w:tc>
      </w:tr>
      <w:tr>
        <w:trPr>
          <w:trHeight w:val="6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44027</w:t>
            </w:r>
          </w:p>
        </w:tc>
      </w:tr>
      <w:tr>
        <w:trPr>
          <w:trHeight w:val="43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</w:p>
        </w:tc>
      </w:tr>
      <w:tr>
        <w:trPr>
          <w:trHeight w:val="6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государственных организаций здравоохранения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560570</w:t>
            </w:r>
          </w:p>
        </w:tc>
      </w:tr>
      <w:tr>
        <w:trPr>
          <w:trHeight w:val="58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медицинских государственных организаций здравоохранения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1880398</w:t>
            </w:r>
          </w:p>
        </w:tc>
      </w:tr>
      <w:tr>
        <w:trPr>
          <w:trHeight w:val="15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7889840</w:t>
            </w:r>
          </w:p>
        </w:tc>
      </w:tr>
      <w:tr>
        <w:trPr>
          <w:trHeight w:val="21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Сейсмоусиление объектов здравоохранения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384993</w:t>
            </w:r>
          </w:p>
        </w:tc>
      </w:tr>
      <w:tr>
        <w:trPr>
          <w:trHeight w:val="22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7504847</w:t>
            </w:r>
          </w:p>
        </w:tc>
      </w:tr>
      <w:tr>
        <w:trPr>
          <w:trHeight w:val="28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4132982</w:t>
            </w:r>
          </w:p>
        </w:tc>
      </w:tr>
      <w:tr>
        <w:trPr>
          <w:trHeight w:val="6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2093985</w:t>
            </w:r>
          </w:p>
        </w:tc>
      </w:tr>
      <w:tr>
        <w:trPr>
          <w:trHeight w:val="51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1473213</w:t>
            </w:r>
          </w:p>
        </w:tc>
      </w:tr>
      <w:tr>
        <w:trPr>
          <w:trHeight w:val="100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347114</w:t>
            </w:r>
          </w:p>
        </w:tc>
      </w:tr>
      <w:tr>
        <w:trPr>
          <w:trHeight w:val="136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726898</w:t>
            </w:r>
          </w:p>
        </w:tc>
      </w:tr>
      <w:tr>
        <w:trPr>
          <w:trHeight w:val="111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38053</w:t>
            </w:r>
          </w:p>
        </w:tc>
      </w:tr>
      <w:tr>
        <w:trPr>
          <w:trHeight w:val="142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361148</w:t>
            </w:r>
          </w:p>
        </w:tc>
      </w:tr>
      <w:tr>
        <w:trPr>
          <w:trHeight w:val="3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617272</w:t>
            </w:r>
          </w:p>
        </w:tc>
      </w:tr>
      <w:tr>
        <w:trPr>
          <w:trHeight w:val="6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591903</w:t>
            </w:r>
          </w:p>
        </w:tc>
      </w:tr>
      <w:tr>
        <w:trPr>
          <w:trHeight w:val="21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25369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5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30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1326799</w:t>
            </w:r>
          </w:p>
        </w:tc>
      </w:tr>
      <w:tr>
        <w:trPr>
          <w:trHeight w:val="48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1326799</w:t>
            </w:r>
          </w:p>
        </w:tc>
      </w:tr>
      <w:tr>
        <w:trPr>
          <w:trHeight w:val="21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149538</w:t>
            </w:r>
          </w:p>
        </w:tc>
      </w:tr>
      <w:tr>
        <w:trPr>
          <w:trHeight w:val="120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расширение программы социальных рабочих мест и молодежной практики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384000</w:t>
            </w:r>
          </w:p>
        </w:tc>
      </w:tr>
      <w:tr>
        <w:trPr>
          <w:trHeight w:val="3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Москва, Астана к 65-летию Победы в Великой Отечественной войне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534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для выплаты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"За победу над Германией в Великой Отечественной войне 1941-1945 гг." или медалью "За победу над Японией", проработавшим (прослужившим) не менее шести месяцев в тылу в годы Великой Отечественной войны к 65-летию Победы в Великой Отечественной войне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384054</w:t>
            </w:r>
          </w:p>
        </w:tc>
      </w:tr>
      <w:tr>
        <w:trPr>
          <w:trHeight w:val="54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областного бюджета бюджетам районов (городов областного значения) для выплаты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"За победу над Германией в Великой Отечественной войне 1941-1945 гг." или медалью "За победу над Японией", проработавшим (прослужившим) не менее шести месяцев в тылу в годы Великой Отечественной войны к 65-летию Победы в Великой Отечественной войне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207905</w:t>
            </w:r>
          </w:p>
        </w:tc>
      </w:tr>
      <w:tr>
        <w:trPr>
          <w:trHeight w:val="106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выплату государственной адресной социальной помощи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78733</w:t>
            </w:r>
          </w:p>
        </w:tc>
      </w:tr>
      <w:tr>
        <w:trPr>
          <w:trHeight w:val="108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выплату государственных пособий на детей до 18 лет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118569</w:t>
            </w:r>
          </w:p>
        </w:tc>
      </w:tr>
      <w:tr>
        <w:trPr>
          <w:trHeight w:val="4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712198</w:t>
            </w:r>
          </w:p>
        </w:tc>
      </w:tr>
      <w:tr>
        <w:trPr>
          <w:trHeight w:val="40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712198</w:t>
            </w:r>
          </w:p>
        </w:tc>
      </w:tr>
      <w:tr>
        <w:trPr>
          <w:trHeight w:val="106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61994</w:t>
            </w:r>
          </w:p>
        </w:tc>
      </w:tr>
      <w:tr>
        <w:trPr>
          <w:trHeight w:val="46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</w:t>
            </w:r>
          </w:p>
        </w:tc>
      </w:tr>
      <w:tr>
        <w:trPr>
          <w:trHeight w:val="90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социального обеспечения в рамках реализации стратегии региональной занятости и переподготовки кадров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40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547764</w:t>
            </w:r>
          </w:p>
        </w:tc>
      </w:tr>
      <w:tr>
        <w:trPr>
          <w:trHeight w:val="21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20252631</w:t>
            </w:r>
          </w:p>
        </w:tc>
      </w:tr>
      <w:tr>
        <w:trPr>
          <w:trHeight w:val="24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7129136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7129136</w:t>
            </w:r>
          </w:p>
        </w:tc>
      </w:tr>
      <w:tr>
        <w:trPr>
          <w:trHeight w:val="160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586000</w:t>
            </w:r>
          </w:p>
        </w:tc>
      </w:tr>
      <w:tr>
        <w:trPr>
          <w:trHeight w:val="163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518835</w:t>
            </w:r>
          </w:p>
        </w:tc>
      </w:tr>
      <w:tr>
        <w:trPr>
          <w:trHeight w:val="135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развитие, обустройство и (или) приобретение инженерно-коммуникационной инфраструктуры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5234576</w:t>
            </w:r>
          </w:p>
        </w:tc>
      </w:tr>
      <w:tr>
        <w:trPr>
          <w:trHeight w:val="130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развитие, обустройство и (или) приобретение инженерно-коммуникационной инфраструктуры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789725</w:t>
            </w:r>
          </w:p>
        </w:tc>
      </w:tr>
      <w:tr>
        <w:trPr>
          <w:trHeight w:val="18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13123495</w:t>
            </w:r>
          </w:p>
        </w:tc>
      </w:tr>
      <w:tr>
        <w:trPr>
          <w:trHeight w:val="24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223425</w:t>
            </w:r>
          </w:p>
        </w:tc>
      </w:tr>
      <w:tr>
        <w:trPr>
          <w:trHeight w:val="6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3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223425</w:t>
            </w:r>
          </w:p>
        </w:tc>
      </w:tr>
      <w:tr>
        <w:trPr>
          <w:trHeight w:val="13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коммунального хозяйства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12900070</w:t>
            </w:r>
          </w:p>
        </w:tc>
      </w:tr>
      <w:tr>
        <w:trPr>
          <w:trHeight w:val="84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коммунального хозяйства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98779</w:t>
            </w:r>
          </w:p>
        </w:tc>
      </w:tr>
      <w:tr>
        <w:trPr>
          <w:trHeight w:val="3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</w:t>
            </w:r>
          </w:p>
        </w:tc>
      </w:tr>
      <w:tr>
        <w:trPr>
          <w:trHeight w:val="13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Газификация населенных пунктов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224205</w:t>
            </w:r>
          </w:p>
        </w:tc>
      </w:tr>
      <w:tr>
        <w:trPr>
          <w:trHeight w:val="5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2416</w:t>
            </w:r>
          </w:p>
        </w:tc>
      </w:tr>
      <w:tr>
        <w:trPr>
          <w:trHeight w:val="82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3807488</w:t>
            </w:r>
          </w:p>
        </w:tc>
      </w:tr>
      <w:tr>
        <w:trPr>
          <w:trHeight w:val="193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2146213</w:t>
            </w:r>
          </w:p>
        </w:tc>
      </w:tr>
      <w:tr>
        <w:trPr>
          <w:trHeight w:val="193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областного бюджета бюджетам районов (городов областного значения)на 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817240</w:t>
            </w:r>
          </w:p>
        </w:tc>
      </w:tr>
      <w:tr>
        <w:trPr>
          <w:trHeight w:val="204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1537587</w:t>
            </w:r>
          </w:p>
        </w:tc>
      </w:tr>
      <w:tr>
        <w:trPr>
          <w:trHeight w:val="198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развитие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1037848</w:t>
            </w:r>
          </w:p>
        </w:tc>
      </w:tr>
      <w:tr>
        <w:trPr>
          <w:trHeight w:val="46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2330471</w:t>
            </w:r>
          </w:p>
        </w:tc>
      </w:tr>
      <w:tr>
        <w:trPr>
          <w:trHeight w:val="34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592594</w:t>
            </w:r>
          </w:p>
        </w:tc>
      </w:tr>
      <w:tr>
        <w:trPr>
          <w:trHeight w:val="3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263229</w:t>
            </w:r>
          </w:p>
        </w:tc>
      </w:tr>
      <w:tr>
        <w:trPr>
          <w:trHeight w:val="51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5969391</w:t>
            </w:r>
          </w:p>
        </w:tc>
      </w:tr>
      <w:tr>
        <w:trPr>
          <w:trHeight w:val="22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1162550</w:t>
            </w:r>
          </w:p>
        </w:tc>
      </w:tr>
      <w:tr>
        <w:trPr>
          <w:trHeight w:val="1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854736</w:t>
            </w:r>
          </w:p>
        </w:tc>
      </w:tr>
      <w:tr>
        <w:trPr>
          <w:trHeight w:val="58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20399</w:t>
            </w:r>
          </w:p>
        </w:tc>
      </w:tr>
      <w:tr>
        <w:trPr>
          <w:trHeight w:val="3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240246</w:t>
            </w:r>
          </w:p>
        </w:tc>
      </w:tr>
      <w:tr>
        <w:trPr>
          <w:trHeight w:val="90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159333</w:t>
            </w:r>
          </w:p>
        </w:tc>
      </w:tr>
      <w:tr>
        <w:trPr>
          <w:trHeight w:val="3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262329</w:t>
            </w:r>
          </w:p>
        </w:tc>
      </w:tr>
      <w:tr>
        <w:trPr>
          <w:trHeight w:val="60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</w:p>
        </w:tc>
      </w:tr>
      <w:tr>
        <w:trPr>
          <w:trHeight w:val="54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171449</w:t>
            </w:r>
          </w:p>
        </w:tc>
      </w:tr>
      <w:tr>
        <w:trPr>
          <w:trHeight w:val="30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307814</w:t>
            </w:r>
          </w:p>
        </w:tc>
      </w:tr>
      <w:tr>
        <w:trPr>
          <w:trHeight w:val="1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307814</w:t>
            </w:r>
          </w:p>
        </w:tc>
      </w:tr>
      <w:tr>
        <w:trPr>
          <w:trHeight w:val="30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3625223</w:t>
            </w:r>
          </w:p>
        </w:tc>
      </w:tr>
      <w:tr>
        <w:trPr>
          <w:trHeight w:val="3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1576600</w:t>
            </w:r>
          </w:p>
        </w:tc>
      </w:tr>
      <w:tr>
        <w:trPr>
          <w:trHeight w:val="9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туризма, физической культуры и спорта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32655</w:t>
            </w:r>
          </w:p>
        </w:tc>
      </w:tr>
      <w:tr>
        <w:trPr>
          <w:trHeight w:val="52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107869</w:t>
            </w:r>
          </w:p>
        </w:tc>
      </w:tr>
      <w:tr>
        <w:trPr>
          <w:trHeight w:val="12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1435096</w:t>
            </w:r>
          </w:p>
        </w:tc>
      </w:tr>
      <w:tr>
        <w:trPr>
          <w:trHeight w:val="48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2048623</w:t>
            </w:r>
          </w:p>
        </w:tc>
      </w:tr>
      <w:tr>
        <w:trPr>
          <w:trHeight w:val="28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2048623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702716</w:t>
            </w:r>
          </w:p>
        </w:tc>
      </w:tr>
      <w:tr>
        <w:trPr>
          <w:trHeight w:val="3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166970</w:t>
            </w:r>
          </w:p>
        </w:tc>
      </w:tr>
      <w:tr>
        <w:trPr>
          <w:trHeight w:val="82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18214</w:t>
            </w:r>
          </w:p>
        </w:tc>
      </w:tr>
      <w:tr>
        <w:trPr>
          <w:trHeight w:val="21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148378</w:t>
            </w:r>
          </w:p>
        </w:tc>
      </w:tr>
      <w:tr>
        <w:trPr>
          <w:trHeight w:val="45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</w:p>
        </w:tc>
      </w:tr>
      <w:tr>
        <w:trPr>
          <w:trHeight w:val="30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113784</w:t>
            </w:r>
          </w:p>
        </w:tc>
      </w:tr>
      <w:tr>
        <w:trPr>
          <w:trHeight w:val="40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113784</w:t>
            </w:r>
          </w:p>
        </w:tc>
      </w:tr>
      <w:tr>
        <w:trPr>
          <w:trHeight w:val="34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377831</w:t>
            </w:r>
          </w:p>
        </w:tc>
      </w:tr>
      <w:tr>
        <w:trPr>
          <w:trHeight w:val="76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112254</w:t>
            </w:r>
          </w:p>
        </w:tc>
      </w:tr>
      <w:tr>
        <w:trPr>
          <w:trHeight w:val="70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265577</w:t>
            </w:r>
          </w:p>
        </w:tc>
      </w:tr>
      <w:tr>
        <w:trPr>
          <w:trHeight w:val="1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44131</w:t>
            </w:r>
          </w:p>
        </w:tc>
      </w:tr>
      <w:tr>
        <w:trPr>
          <w:trHeight w:val="73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18818</w:t>
            </w:r>
          </w:p>
        </w:tc>
      </w:tr>
      <w:tr>
        <w:trPr>
          <w:trHeight w:val="48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24989</w:t>
            </w:r>
          </w:p>
        </w:tc>
      </w:tr>
      <w:tr>
        <w:trPr>
          <w:trHeight w:val="3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30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27389</w:t>
            </w:r>
          </w:p>
        </w:tc>
      </w:tr>
      <w:tr>
        <w:trPr>
          <w:trHeight w:val="5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27389</w:t>
            </w:r>
          </w:p>
        </w:tc>
      </w:tr>
      <w:tr>
        <w:trPr>
          <w:trHeight w:val="18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27389</w:t>
            </w:r>
          </w:p>
        </w:tc>
      </w:tr>
      <w:tr>
        <w:trPr>
          <w:trHeight w:val="7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451513</w:t>
            </w:r>
          </w:p>
        </w:tc>
      </w:tr>
      <w:tr>
        <w:trPr>
          <w:trHeight w:val="5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190000</w:t>
            </w:r>
          </w:p>
        </w:tc>
      </w:tr>
      <w:tr>
        <w:trPr>
          <w:trHeight w:val="102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спорта в рамках реализации стратегии региональной занятости и переподготовки кадров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190000</w:t>
            </w:r>
          </w:p>
        </w:tc>
      </w:tr>
      <w:tr>
        <w:trPr>
          <w:trHeight w:val="6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</w:t>
            </w:r>
          </w:p>
        </w:tc>
      </w:tr>
      <w:tr>
        <w:trPr>
          <w:trHeight w:val="112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культуры в рамках реализации стратегии региональной занятости и переподготовки кадров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</w:t>
            </w:r>
          </w:p>
        </w:tc>
      </w:tr>
      <w:tr>
        <w:trPr>
          <w:trHeight w:val="24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111513</w:t>
            </w:r>
          </w:p>
        </w:tc>
      </w:tr>
      <w:tr>
        <w:trPr>
          <w:trHeight w:val="6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государственной, внутренней политики на местном уровне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57527</w:t>
            </w:r>
          </w:p>
        </w:tc>
      </w:tr>
      <w:tr>
        <w:trPr>
          <w:trHeight w:val="42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53486</w:t>
            </w:r>
          </w:p>
        </w:tc>
      </w:tr>
      <w:tr>
        <w:trPr>
          <w:trHeight w:val="54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9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12338592</w:t>
            </w:r>
          </w:p>
        </w:tc>
      </w:tr>
      <w:tr>
        <w:trPr>
          <w:trHeight w:val="42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3212353</w:t>
            </w:r>
          </w:p>
        </w:tc>
      </w:tr>
      <w:tr>
        <w:trPr>
          <w:trHeight w:val="6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3126550</w:t>
            </w:r>
          </w:p>
        </w:tc>
      </w:tr>
      <w:tr>
        <w:trPr>
          <w:trHeight w:val="6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81901</w:t>
            </w:r>
          </w:p>
        </w:tc>
      </w:tr>
      <w:tr>
        <w:trPr>
          <w:trHeight w:val="12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334484</w:t>
            </w:r>
          </w:p>
        </w:tc>
      </w:tr>
      <w:tr>
        <w:trPr>
          <w:trHeight w:val="51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</w:t>
            </w:r>
          </w:p>
        </w:tc>
      </w:tr>
      <w:tr>
        <w:trPr>
          <w:trHeight w:val="48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племенного животноводства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564797</w:t>
            </w:r>
          </w:p>
        </w:tc>
      </w:tr>
      <w:tr>
        <w:trPr>
          <w:trHeight w:val="75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повышения урожайности и качества производимых сельскохозяйственных культур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237233</w:t>
            </w:r>
          </w:p>
        </w:tc>
      </w:tr>
      <w:tr>
        <w:trPr>
          <w:trHeight w:val="9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494446</w:t>
            </w:r>
          </w:p>
        </w:tc>
      </w:tr>
      <w:tr>
        <w:trPr>
          <w:trHeight w:val="90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закладки и выращивания многолетних насаждений плодово-ягодных культур и винограда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248099</w:t>
            </w:r>
          </w:p>
        </w:tc>
      </w:tr>
      <w:tr>
        <w:trPr>
          <w:trHeight w:val="9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961391</w:t>
            </w:r>
          </w:p>
        </w:tc>
      </w:tr>
      <w:tr>
        <w:trPr>
          <w:trHeight w:val="195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ремонт государственных пунктов искусственного осеменения животных, заготовки животноводческой продукции и сырья, площадок по убою сельскохозяйственных животных, специальных хранилищ (могильников) пестицидов, ядохимикатов и тары из-под них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10737</w:t>
            </w:r>
          </w:p>
        </w:tc>
      </w:tr>
      <w:tr>
        <w:trPr>
          <w:trHeight w:val="220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государственных пунктов искусственного осеменения животных, заготовки животноводческой продукции и сырья, площадок по убою сельскохозяйственных животных, специальных хранилищ (могильников) пестицидов, ядохимикатов и тары из-под них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99453</w:t>
            </w:r>
          </w:p>
        </w:tc>
      </w:tr>
      <w:tr>
        <w:trPr>
          <w:trHeight w:val="46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борьбе с вредными организмами сельскохозяйственных культур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46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83158</w:t>
            </w:r>
          </w:p>
        </w:tc>
      </w:tr>
      <w:tr>
        <w:trPr>
          <w:trHeight w:val="42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61405</w:t>
            </w:r>
          </w:p>
        </w:tc>
      </w:tr>
      <w:tr>
        <w:trPr>
          <w:trHeight w:val="132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61405</w:t>
            </w:r>
          </w:p>
        </w:tc>
      </w:tr>
      <w:tr>
        <w:trPr>
          <w:trHeight w:val="22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24398</w:t>
            </w:r>
          </w:p>
        </w:tc>
      </w:tr>
      <w:tr>
        <w:trPr>
          <w:trHeight w:val="6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24398</w:t>
            </w:r>
          </w:p>
        </w:tc>
      </w:tr>
      <w:tr>
        <w:trPr>
          <w:trHeight w:val="30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242359</w:t>
            </w:r>
          </w:p>
        </w:tc>
      </w:tr>
      <w:tr>
        <w:trPr>
          <w:trHeight w:val="60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240967</w:t>
            </w:r>
          </w:p>
        </w:tc>
      </w:tr>
      <w:tr>
        <w:trPr>
          <w:trHeight w:val="46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водоохранных зон и полос водных объектов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64500</w:t>
            </w:r>
          </w:p>
        </w:tc>
      </w:tr>
      <w:tr>
        <w:trPr>
          <w:trHeight w:val="81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135410</w:t>
            </w:r>
          </w:p>
        </w:tc>
      </w:tr>
      <w:tr>
        <w:trPr>
          <w:trHeight w:val="81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Восстановление особо аварийных водохозяйственных сооружений и гидромелиоративных систем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41057</w:t>
            </w:r>
          </w:p>
        </w:tc>
      </w:tr>
      <w:tr>
        <w:trPr>
          <w:trHeight w:val="3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</w:t>
            </w:r>
          </w:p>
        </w:tc>
      </w:tr>
      <w:tr>
        <w:trPr>
          <w:trHeight w:val="14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</w:t>
            </w:r>
          </w:p>
        </w:tc>
      </w:tr>
      <w:tr>
        <w:trPr>
          <w:trHeight w:val="30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579431</w:t>
            </w:r>
          </w:p>
        </w:tc>
      </w:tr>
      <w:tr>
        <w:trPr>
          <w:trHeight w:val="64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579431</w:t>
            </w:r>
          </w:p>
        </w:tc>
      </w:tr>
      <w:tr>
        <w:trPr>
          <w:trHeight w:val="52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579431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504542</w:t>
            </w:r>
          </w:p>
        </w:tc>
      </w:tr>
      <w:tr>
        <w:trPr>
          <w:trHeight w:val="54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279770</w:t>
            </w:r>
          </w:p>
        </w:tc>
      </w:tr>
      <w:tr>
        <w:trPr>
          <w:trHeight w:val="8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53458</w:t>
            </w:r>
          </w:p>
        </w:tc>
      </w:tr>
      <w:tr>
        <w:trPr>
          <w:trHeight w:val="3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224167</w:t>
            </w:r>
          </w:p>
        </w:tc>
      </w:tr>
      <w:tr>
        <w:trPr>
          <w:trHeight w:val="6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</w:t>
            </w:r>
          </w:p>
        </w:tc>
      </w:tr>
      <w:tr>
        <w:trPr>
          <w:trHeight w:val="22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224772</w:t>
            </w:r>
          </w:p>
        </w:tc>
      </w:tr>
      <w:tr>
        <w:trPr>
          <w:trHeight w:val="1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224772</w:t>
            </w:r>
          </w:p>
        </w:tc>
      </w:tr>
      <w:tr>
        <w:trPr>
          <w:trHeight w:val="15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162318</w:t>
            </w:r>
          </w:p>
        </w:tc>
      </w:tr>
      <w:tr>
        <w:trPr>
          <w:trHeight w:val="1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162318</w:t>
            </w:r>
          </w:p>
        </w:tc>
      </w:tr>
      <w:tr>
        <w:trPr>
          <w:trHeight w:val="87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29773</w:t>
            </w:r>
          </w:p>
        </w:tc>
      </w:tr>
      <w:tr>
        <w:trPr>
          <w:trHeight w:val="3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3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128332</w:t>
            </w:r>
          </w:p>
        </w:tc>
      </w:tr>
      <w:tr>
        <w:trPr>
          <w:trHeight w:val="36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текущие расходы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3853</w:t>
            </w:r>
          </w:p>
        </w:tc>
      </w:tr>
      <w:tr>
        <w:trPr>
          <w:trHeight w:val="90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7637589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5564489</w:t>
            </w:r>
          </w:p>
        </w:tc>
      </w:tr>
      <w:tr>
        <w:trPr>
          <w:trHeight w:val="51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продуктивности и качества продукции животноводства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4380424</w:t>
            </w:r>
          </w:p>
        </w:tc>
      </w:tr>
      <w:tr>
        <w:trPr>
          <w:trHeight w:val="12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противоэпизоотических мероприятий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902354</w:t>
            </w:r>
          </w:p>
        </w:tc>
      </w:tr>
      <w:tr>
        <w:trPr>
          <w:trHeight w:val="135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содержание подразделений местных исполнительных органов в области ветеринарии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266377</w:t>
            </w:r>
          </w:p>
        </w:tc>
      </w:tr>
      <w:tr>
        <w:trPr>
          <w:trHeight w:val="64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15334</w:t>
            </w:r>
          </w:p>
        </w:tc>
      </w:tr>
      <w:tr>
        <w:trPr>
          <w:trHeight w:val="46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2073100</w:t>
            </w:r>
          </w:p>
        </w:tc>
      </w:tr>
      <w:tr>
        <w:trPr>
          <w:trHeight w:val="21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1382067</w:t>
            </w:r>
          </w:p>
        </w:tc>
      </w:tr>
      <w:tr>
        <w:trPr>
          <w:trHeight w:val="196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областного бюджета бюджетам районов (городов областного значения) на 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691033</w:t>
            </w:r>
          </w:p>
        </w:tc>
      </w:tr>
      <w:tr>
        <w:trPr>
          <w:trHeight w:val="73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843031</w:t>
            </w:r>
          </w:p>
        </w:tc>
      </w:tr>
      <w:tr>
        <w:trPr>
          <w:trHeight w:val="51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843031</w:t>
            </w:r>
          </w:p>
        </w:tc>
      </w:tr>
      <w:tr>
        <w:trPr>
          <w:trHeight w:val="6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 архитектурно-строительного контроля области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30673</w:t>
            </w:r>
          </w:p>
        </w:tc>
      </w:tr>
      <w:tr>
        <w:trPr>
          <w:trHeight w:val="111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29363</w:t>
            </w:r>
          </w:p>
        </w:tc>
      </w:tr>
      <w:tr>
        <w:trPr>
          <w:trHeight w:val="3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</w:t>
            </w:r>
          </w:p>
        </w:tc>
      </w:tr>
      <w:tr>
        <w:trPr>
          <w:trHeight w:val="1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546665</w:t>
            </w:r>
          </w:p>
        </w:tc>
      </w:tr>
      <w:tr>
        <w:trPr>
          <w:trHeight w:val="84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46943</w:t>
            </w:r>
          </w:p>
        </w:tc>
      </w:tr>
      <w:tr>
        <w:trPr>
          <w:trHeight w:val="46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</w:t>
            </w:r>
          </w:p>
        </w:tc>
      </w:tr>
      <w:tr>
        <w:trPr>
          <w:trHeight w:val="118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восстановлению объектов социальной сферы и жилья граждан пострадавших в результате чрезвычайных ситуаций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9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</w:t>
            </w:r>
          </w:p>
        </w:tc>
      </w:tr>
      <w:tr>
        <w:trPr>
          <w:trHeight w:val="33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480282</w:t>
            </w:r>
          </w:p>
        </w:tc>
      </w:tr>
      <w:tr>
        <w:trPr>
          <w:trHeight w:val="48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265693</w:t>
            </w:r>
          </w:p>
        </w:tc>
      </w:tr>
      <w:tr>
        <w:trPr>
          <w:trHeight w:val="6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22722</w:t>
            </w:r>
          </w:p>
        </w:tc>
      </w:tr>
      <w:tr>
        <w:trPr>
          <w:trHeight w:val="28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60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</w:t>
            </w:r>
          </w:p>
        </w:tc>
      </w:tr>
      <w:tr>
        <w:trPr>
          <w:trHeight w:val="54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210926</w:t>
            </w:r>
          </w:p>
        </w:tc>
      </w:tr>
      <w:tr>
        <w:trPr>
          <w:trHeight w:val="36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текущие расходы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8895</w:t>
            </w:r>
          </w:p>
        </w:tc>
      </w:tr>
      <w:tr>
        <w:trPr>
          <w:trHeight w:val="21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7475490</w:t>
            </w:r>
          </w:p>
        </w:tc>
      </w:tr>
      <w:tr>
        <w:trPr>
          <w:trHeight w:val="21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4350291</w:t>
            </w:r>
          </w:p>
        </w:tc>
      </w:tr>
      <w:tr>
        <w:trPr>
          <w:trHeight w:val="4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4350291</w:t>
            </w:r>
          </w:p>
        </w:tc>
      </w:tr>
      <w:tr>
        <w:trPr>
          <w:trHeight w:val="3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4237504</w:t>
            </w:r>
          </w:p>
        </w:tc>
      </w:tr>
      <w:tr>
        <w:trPr>
          <w:trHeight w:val="6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транспортной инфраструктуры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112787</w:t>
            </w:r>
          </w:p>
        </w:tc>
      </w:tr>
      <w:tr>
        <w:trPr>
          <w:trHeight w:val="1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Воздушный транспорт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225566</w:t>
            </w:r>
          </w:p>
        </w:tc>
      </w:tr>
      <w:tr>
        <w:trPr>
          <w:trHeight w:val="51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225566</w:t>
            </w:r>
          </w:p>
        </w:tc>
      </w:tr>
      <w:tr>
        <w:trPr>
          <w:trHeight w:val="82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регулярных внутренних авиаперевозок по решению местных исполнительных органов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225566</w:t>
            </w:r>
          </w:p>
        </w:tc>
      </w:tr>
      <w:tr>
        <w:trPr>
          <w:trHeight w:val="27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2899633</w:t>
            </w:r>
          </w:p>
        </w:tc>
      </w:tr>
      <w:tr>
        <w:trPr>
          <w:trHeight w:val="51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2899633</w:t>
            </w:r>
          </w:p>
        </w:tc>
      </w:tr>
      <w:tr>
        <w:trPr>
          <w:trHeight w:val="73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27066</w:t>
            </w:r>
          </w:p>
        </w:tc>
      </w:tr>
      <w:tr>
        <w:trPr>
          <w:trHeight w:val="22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354000</w:t>
            </w:r>
          </w:p>
        </w:tc>
      </w:tr>
      <w:tr>
        <w:trPr>
          <w:trHeight w:val="3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</w:t>
            </w:r>
          </w:p>
        </w:tc>
      </w:tr>
      <w:tr>
        <w:trPr>
          <w:trHeight w:val="136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областного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1249834</w:t>
            </w:r>
          </w:p>
        </w:tc>
      </w:tr>
      <w:tr>
        <w:trPr>
          <w:trHeight w:val="202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ремонт и содержание автомобильных дорог районного значения, улиц городов и населенных пунктов в рамках реализации cтратегий региональной занятости и переподготовки кадров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798399</w:t>
            </w:r>
          </w:p>
        </w:tc>
      </w:tr>
      <w:tr>
        <w:trPr>
          <w:trHeight w:val="196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областного бюджета бюджетам районов (городов областного значения) на ремонт и содержание автомобильных дорог районного значения, улиц городов и населенных пунктов в рамках реализации cтратегий региональной занятости и переподготовки кадров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382425</w:t>
            </w:r>
          </w:p>
        </w:tc>
      </w:tr>
      <w:tr>
        <w:trPr>
          <w:trHeight w:val="327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33053</w:t>
            </w:r>
          </w:p>
        </w:tc>
      </w:tr>
      <w:tr>
        <w:trPr>
          <w:trHeight w:val="34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текущие расходы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53000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1790527</w:t>
            </w:r>
          </w:p>
        </w:tc>
      </w:tr>
      <w:tr>
        <w:trPr>
          <w:trHeight w:val="24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экономической деятельности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147734</w:t>
            </w:r>
          </w:p>
        </w:tc>
      </w:tr>
      <w:tr>
        <w:trPr>
          <w:trHeight w:val="3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147734</w:t>
            </w:r>
          </w:p>
        </w:tc>
      </w:tr>
      <w:tr>
        <w:trPr>
          <w:trHeight w:val="7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59034</w:t>
            </w:r>
          </w:p>
        </w:tc>
      </w:tr>
      <w:tr>
        <w:trPr>
          <w:trHeight w:val="48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8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87700</w:t>
            </w:r>
          </w:p>
        </w:tc>
      </w:tr>
      <w:tr>
        <w:trPr>
          <w:trHeight w:val="3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</w:t>
            </w:r>
          </w:p>
        </w:tc>
      </w:tr>
      <w:tr>
        <w:trPr>
          <w:trHeight w:val="42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</w:t>
            </w:r>
          </w:p>
        </w:tc>
      </w:tr>
      <w:tr>
        <w:trPr>
          <w:trHeight w:val="54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</w:t>
            </w:r>
          </w:p>
        </w:tc>
      </w:tr>
      <w:tr>
        <w:trPr>
          <w:trHeight w:val="30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1635993</w:t>
            </w:r>
          </w:p>
        </w:tc>
      </w:tr>
      <w:tr>
        <w:trPr>
          <w:trHeight w:val="28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110166</w:t>
            </w:r>
          </w:p>
        </w:tc>
      </w:tr>
      <w:tr>
        <w:trPr>
          <w:trHeight w:val="42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110166</w:t>
            </w:r>
          </w:p>
        </w:tc>
      </w:tr>
      <w:tr>
        <w:trPr>
          <w:trHeight w:val="6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43700</w:t>
            </w:r>
          </w:p>
        </w:tc>
      </w:tr>
      <w:tr>
        <w:trPr>
          <w:trHeight w:val="100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43700</w:t>
            </w:r>
          </w:p>
        </w:tc>
      </w:tr>
      <w:tr>
        <w:trPr>
          <w:trHeight w:val="48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973327</w:t>
            </w:r>
          </w:p>
        </w:tc>
      </w:tr>
      <w:tr>
        <w:trPr>
          <w:trHeight w:val="76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программы "Дорожная карта бизнеса - 2020"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317097</w:t>
            </w:r>
          </w:p>
        </w:tc>
      </w:tr>
      <w:tr>
        <w:trPr>
          <w:trHeight w:val="6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программы "Дорожная карта бизнеса - 2020"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605593</w:t>
            </w:r>
          </w:p>
        </w:tc>
      </w:tr>
      <w:tr>
        <w:trPr>
          <w:trHeight w:val="64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 в рамках программы "Дорожная карта бизнеса - 2020"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50637</w:t>
            </w:r>
          </w:p>
        </w:tc>
      </w:tr>
      <w:tr>
        <w:trPr>
          <w:trHeight w:val="4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508800</w:t>
            </w:r>
          </w:p>
        </w:tc>
      </w:tr>
      <w:tr>
        <w:trPr>
          <w:trHeight w:val="8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"Дорожная карта бизнеса - 2020"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508800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49634036</w:t>
            </w:r>
          </w:p>
        </w:tc>
      </w:tr>
      <w:tr>
        <w:trPr>
          <w:trHeight w:val="30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49634036</w:t>
            </w:r>
          </w:p>
        </w:tc>
      </w:tr>
      <w:tr>
        <w:trPr>
          <w:trHeight w:val="30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49634036</w:t>
            </w:r>
          </w:p>
        </w:tc>
      </w:tr>
      <w:tr>
        <w:trPr>
          <w:trHeight w:val="30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32939291</w:t>
            </w:r>
          </w:p>
        </w:tc>
      </w:tr>
      <w:tr>
        <w:trPr>
          <w:trHeight w:val="6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9042</w:t>
            </w:r>
          </w:p>
        </w:tc>
      </w:tr>
      <w:tr>
        <w:trPr>
          <w:trHeight w:val="5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56660</w:t>
            </w:r>
          </w:p>
        </w:tc>
      </w:tr>
      <w:tr>
        <w:trPr>
          <w:trHeight w:val="120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9007829</w:t>
            </w:r>
          </w:p>
        </w:tc>
      </w:tr>
      <w:tr>
        <w:trPr>
          <w:trHeight w:val="103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4877774</w:t>
            </w:r>
          </w:p>
        </w:tc>
      </w:tr>
      <w:tr>
        <w:trPr>
          <w:trHeight w:val="8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2743440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5914211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6863583</w:t>
            </w:r>
          </w:p>
        </w:tc>
      </w:tr>
      <w:tr>
        <w:trPr>
          <w:trHeight w:val="12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6350971</w:t>
            </w:r>
          </w:p>
        </w:tc>
      </w:tr>
      <w:tr>
        <w:trPr>
          <w:trHeight w:val="15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6350971</w:t>
            </w:r>
          </w:p>
        </w:tc>
      </w:tr>
      <w:tr>
        <w:trPr>
          <w:trHeight w:val="12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(Управление) строительства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6350971</w:t>
            </w:r>
          </w:p>
        </w:tc>
      </w:tr>
      <w:tr>
        <w:trPr>
          <w:trHeight w:val="84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строительство и (или) приобретение жилья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650971</w:t>
            </w:r>
          </w:p>
        </w:tc>
      </w:tr>
      <w:tr>
        <w:trPr>
          <w:trHeight w:val="6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строительства жилого комплекса, строящегося с участием дольщиков в Алматинской области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5700000</w:t>
            </w:r>
          </w:p>
        </w:tc>
      </w:tr>
      <w:tr>
        <w:trPr>
          <w:trHeight w:val="111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312612</w:t>
            </w:r>
          </w:p>
        </w:tc>
      </w:tr>
      <w:tr>
        <w:trPr>
          <w:trHeight w:val="45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312612</w:t>
            </w:r>
          </w:p>
        </w:tc>
      </w:tr>
      <w:tr>
        <w:trPr>
          <w:trHeight w:val="46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312612</w:t>
            </w:r>
          </w:p>
        </w:tc>
      </w:tr>
      <w:tr>
        <w:trPr>
          <w:trHeight w:val="112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312612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</w:p>
        </w:tc>
      </w:tr>
      <w:tr>
        <w:trPr>
          <w:trHeight w:val="28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</w:p>
        </w:tc>
      </w:tr>
      <w:tr>
        <w:trPr>
          <w:trHeight w:val="51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</w:p>
        </w:tc>
      </w:tr>
      <w:tr>
        <w:trPr>
          <w:trHeight w:val="76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АО "Фонд развития предпринимательства "Даму" на реализацию государственной инвестиционной политики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733"/>
        <w:gridCol w:w="633"/>
        <w:gridCol w:w="9333"/>
        <w:gridCol w:w="1913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949372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949372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949372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800060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бюджетных кредитов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149312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633"/>
        <w:gridCol w:w="713"/>
        <w:gridCol w:w="733"/>
        <w:gridCol w:w="8373"/>
        <w:gridCol w:w="195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.тенге)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5393963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5393963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4998616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4998616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4998616</w:t>
            </w:r>
          </w:p>
        </w:tc>
      </w:tr>
      <w:tr>
        <w:trPr>
          <w:trHeight w:val="12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уставного капитала уполномоченной организации для строительства инженерно-коммуникационной инфраструктуры Алматинской области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4998616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395347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395347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395347</w:t>
            </w:r>
          </w:p>
        </w:tc>
      </w:tr>
      <w:tr>
        <w:trPr>
          <w:trHeight w:val="6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395347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713"/>
        <w:gridCol w:w="833"/>
        <w:gridCol w:w="8913"/>
        <w:gridCol w:w="1973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713"/>
        <w:gridCol w:w="573"/>
        <w:gridCol w:w="9233"/>
        <w:gridCol w:w="1973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-8830191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8830191</w:t>
            </w:r>
          </w:p>
        </w:tc>
      </w:tr>
      <w:tr>
        <w:trPr>
          <w:trHeight w:val="1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6595612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6595612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6595612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3161699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3161699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3161699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593"/>
        <w:gridCol w:w="693"/>
        <w:gridCol w:w="813"/>
        <w:gridCol w:w="8573"/>
        <w:gridCol w:w="195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927120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927120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927120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927120</w:t>
            </w:r>
          </w:p>
        </w:tc>
      </w:tr>
      <w:tr>
        <w:trPr>
          <w:trHeight w:val="6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777808</w:t>
            </w:r>
          </w:p>
        </w:tc>
      </w:tr>
      <w:tr>
        <w:trPr>
          <w:trHeight w:val="6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республиканского бюджета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149312</w:t>
            </w:r>
          </w:p>
        </w:tc>
      </w:tr>
    </w:tbl>
    <w:bookmarkStart w:name="z3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утвержденное решением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от 30 ноября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года N 38-219 "О внесении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изменений и дополнений в решение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Алматинского областного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9 декабря 2009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26-162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2010-2012 годы"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9 декабря 2009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26-162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2010-2012 годы"</w:t>
      </w:r>
    </w:p>
    <w:bookmarkStart w:name="z3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целевых текущих трансфертов бюджетам районов и</w:t>
      </w:r>
      <w:r>
        <w:br/>
      </w:r>
      <w:r>
        <w:rPr>
          <w:rFonts w:ascii="Times New Roman"/>
          <w:b/>
          <w:i w:val="false"/>
          <w:color w:val="000000"/>
        </w:rPr>
        <w:t>
городов на реализацию Государственной программы развития</w:t>
      </w:r>
      <w:r>
        <w:br/>
      </w:r>
      <w:r>
        <w:rPr>
          <w:rFonts w:ascii="Times New Roman"/>
          <w:b/>
          <w:i w:val="false"/>
          <w:color w:val="000000"/>
        </w:rPr>
        <w:t>
образования Республики Казахстан на 2005-2010 годы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1333"/>
        <w:gridCol w:w="1333"/>
        <w:gridCol w:w="1333"/>
        <w:gridCol w:w="1333"/>
        <w:gridCol w:w="1333"/>
        <w:gridCol w:w="1333"/>
        <w:gridCol w:w="1333"/>
        <w:gridCol w:w="1333"/>
        <w:gridCol w:w="1333"/>
        <w:gridCol w:w="1333"/>
      </w:tblGrid>
      <w:tr>
        <w:trPr>
          <w:trHeight w:val="165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</w:p>
        </w:tc>
      </w:tr>
      <w:tr>
        <w:trPr>
          <w:trHeight w:val="240" w:hRule="atLeast"/>
        </w:trPr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</w:p>
        </w:tc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13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гии</w:t>
            </w:r>
          </w:p>
        </w:tc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линга-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институтов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предмету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"Самопознание"</w:t>
            </w:r>
          </w:p>
        </w:tc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</w:t>
            </w:r>
          </w:p>
        </w:tc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вновь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</w:t>
            </w:r>
          </w:p>
        </w:tc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</w:t>
            </w:r>
          </w:p>
        </w:tc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ДДУ</w:t>
            </w:r>
          </w:p>
        </w:tc>
      </w:tr>
      <w:tr>
        <w:trPr>
          <w:trHeight w:val="13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сады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кий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122621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22148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3906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61320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10736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12013</w:t>
            </w:r>
          </w:p>
        </w:tc>
      </w:tr>
      <w:tr>
        <w:trPr>
          <w:trHeight w:val="1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137197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16388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22148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41235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1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76378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3248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19899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захский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246291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24582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27685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21606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96408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21684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54096</w:t>
            </w:r>
          </w:p>
        </w:tc>
      </w:tr>
      <w:tr>
        <w:trPr>
          <w:trHeight w:val="1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кий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66270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13829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1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138579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16388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27685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52358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19429</w:t>
            </w:r>
          </w:p>
        </w:tc>
      </w:tr>
      <w:tr>
        <w:trPr>
          <w:trHeight w:val="1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кий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281291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16388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44505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157157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1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тальс-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кий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58524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5537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3806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24961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1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кий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540697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24582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74362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330941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22086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56316</w:t>
            </w:r>
          </w:p>
        </w:tc>
      </w:tr>
      <w:tr>
        <w:trPr>
          <w:trHeight w:val="1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кий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175650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16388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5116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54823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76680</w:t>
            </w:r>
          </w:p>
        </w:tc>
      </w:tr>
      <w:tr>
        <w:trPr>
          <w:trHeight w:val="1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кий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203043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5537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3546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84987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88321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1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кий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120810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22148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39798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1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кий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83672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16388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7978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27598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7887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1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кий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73915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8018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14048</w:t>
            </w:r>
          </w:p>
        </w:tc>
      </w:tr>
      <w:tr>
        <w:trPr>
          <w:trHeight w:val="1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кий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178169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22148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13847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38496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68070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кий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42413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5308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7128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г.Капша-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гай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271990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69604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155183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9036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</w:tr>
      <w:tr>
        <w:trPr>
          <w:trHeight w:val="1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г.Талды-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корган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317621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5537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102815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143833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32912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г.Текели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79696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4097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5537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30247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2718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нам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3214827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286790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271313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163282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906757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943505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221476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417582</w:t>
            </w:r>
          </w:p>
        </w:tc>
      </w:tr>
    </w:tbl>
    <w:bookmarkStart w:name="z3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утвержденное решением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от 30 ноября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года N 38-219 "О внесении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изменений и дополнений в решение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Алматинского областного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9 декабря 2009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26-162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2010-2012 годы"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9 декабря 2009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26-162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2010-2012 годы"</w:t>
      </w:r>
    </w:p>
    <w:bookmarkStart w:name="z3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текущих трансфертов бюджетам районов и городов на</w:t>
      </w:r>
      <w:r>
        <w:br/>
      </w:r>
      <w:r>
        <w:rPr>
          <w:rFonts w:ascii="Times New Roman"/>
          <w:b/>
          <w:i w:val="false"/>
          <w:color w:val="000000"/>
        </w:rPr>
        <w:t>
оказание социальной помощи населению, расширение программы</w:t>
      </w:r>
      <w:r>
        <w:br/>
      </w:r>
      <w:r>
        <w:rPr>
          <w:rFonts w:ascii="Times New Roman"/>
          <w:b/>
          <w:i w:val="false"/>
          <w:color w:val="000000"/>
        </w:rPr>
        <w:t>
социальных рабочих мест и молодежной практики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1333"/>
        <w:gridCol w:w="1533"/>
        <w:gridCol w:w="1533"/>
        <w:gridCol w:w="1713"/>
        <w:gridCol w:w="2073"/>
        <w:gridCol w:w="1513"/>
        <w:gridCol w:w="1513"/>
        <w:gridCol w:w="1733"/>
      </w:tblGrid>
      <w:tr>
        <w:trPr>
          <w:trHeight w:val="165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</w:p>
        </w:tc>
      </w:tr>
      <w:tr>
        <w:trPr>
          <w:trHeight w:val="75" w:hRule="atLeast"/>
        </w:trPr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</w:p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за счет средств: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14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пособий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проезда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 едино-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ВОВ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65-летию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Победы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ВОВ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ВОВ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65-летию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Победы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ВОВ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1337225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118569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78733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388054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453842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90122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207905</w:t>
            </w:r>
          </w:p>
        </w:tc>
      </w:tr>
      <w:tr>
        <w:trPr>
          <w:trHeight w:val="1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кий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33379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14369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4230</w:t>
            </w:r>
          </w:p>
        </w:tc>
      </w:tr>
      <w:tr>
        <w:trPr>
          <w:trHeight w:val="1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51557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13228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5134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8985</w:t>
            </w:r>
          </w:p>
        </w:tc>
      </w:tr>
      <w:tr>
        <w:trPr>
          <w:trHeight w:val="1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24378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4745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захский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214401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20682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12878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47270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106392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25390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кий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38184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4399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8085</w:t>
            </w:r>
          </w:p>
        </w:tc>
      </w:tr>
      <w:tr>
        <w:trPr>
          <w:trHeight w:val="1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61641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15785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2953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</w:t>
            </w:r>
          </w:p>
        </w:tc>
      </w:tr>
      <w:tr>
        <w:trPr>
          <w:trHeight w:val="1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кий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73285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27155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19036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3239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14855</w:t>
            </w:r>
          </w:p>
        </w:tc>
      </w:tr>
      <w:tr>
        <w:trPr>
          <w:trHeight w:val="1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54385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26907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2518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5940</w:t>
            </w:r>
          </w:p>
        </w:tc>
      </w:tr>
      <w:tr>
        <w:trPr>
          <w:trHeight w:val="1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кий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62580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34185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18455</w:t>
            </w:r>
          </w:p>
        </w:tc>
      </w:tr>
      <w:tr>
        <w:trPr>
          <w:trHeight w:val="1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кий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44179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5113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4185</w:t>
            </w:r>
          </w:p>
        </w:tc>
      </w:tr>
      <w:tr>
        <w:trPr>
          <w:trHeight w:val="1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39320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4135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5015</w:t>
            </w:r>
          </w:p>
        </w:tc>
      </w:tr>
      <w:tr>
        <w:trPr>
          <w:trHeight w:val="1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кий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62025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26891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3114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7510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кий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89728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11175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39998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6065</w:t>
            </w:r>
          </w:p>
        </w:tc>
      </w:tr>
      <w:tr>
        <w:trPr>
          <w:trHeight w:val="1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дский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65765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14635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23909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4396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8625</w:t>
            </w:r>
          </w:p>
        </w:tc>
      </w:tr>
      <w:tr>
        <w:trPr>
          <w:trHeight w:val="1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86862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42455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24230</w:t>
            </w:r>
          </w:p>
        </w:tc>
      </w:tr>
      <w:tr>
        <w:trPr>
          <w:trHeight w:val="1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86172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52602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7730</w:t>
            </w:r>
          </w:p>
        </w:tc>
      </w:tr>
      <w:tr>
        <w:trPr>
          <w:trHeight w:val="1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г.Кап-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шагай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38306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2355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10975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16609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2267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</w:t>
            </w:r>
          </w:p>
        </w:tc>
      </w:tr>
      <w:tr>
        <w:trPr>
          <w:trHeight w:val="1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г.Тал-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дыкор-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169490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11387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62484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31034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20515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32570</w:t>
            </w:r>
          </w:p>
        </w:tc>
      </w:tr>
      <w:tr>
        <w:trPr>
          <w:trHeight w:val="1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г.Текели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41588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6808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2705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9235</w:t>
            </w:r>
          </w:p>
        </w:tc>
      </w:tr>
    </w:tbl>
    <w:bookmarkStart w:name="z3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утвержденное решением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от 30 ноября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года N 38-219 "О внесении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изменений и дополнений в решение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Алматинского областного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9 декабря 2009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26-162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2010-2012 годы"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9 декабря 2009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26-162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2010-2012 годы"</w:t>
      </w:r>
    </w:p>
    <w:bookmarkStart w:name="z3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целевых трансфертов бюджетам районов и городов на</w:t>
      </w:r>
      <w:r>
        <w:br/>
      </w:r>
      <w:r>
        <w:rPr>
          <w:rFonts w:ascii="Times New Roman"/>
          <w:b/>
          <w:i w:val="false"/>
          <w:color w:val="000000"/>
        </w:rPr>
        <w:t>
развитие и обустройство инженерно-коммуникационной</w:t>
      </w:r>
      <w:r>
        <w:br/>
      </w:r>
      <w:r>
        <w:rPr>
          <w:rFonts w:ascii="Times New Roman"/>
          <w:b/>
          <w:i w:val="false"/>
          <w:color w:val="000000"/>
        </w:rPr>
        <w:t>
инфраструктуры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3293"/>
        <w:gridCol w:w="2193"/>
        <w:gridCol w:w="3613"/>
        <w:gridCol w:w="3593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</w:p>
        </w:tc>
      </w:tr>
      <w:tr>
        <w:trPr>
          <w:trHeight w:val="285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пп</w:t>
            </w:r>
          </w:p>
        </w:tc>
        <w:tc>
          <w:tcPr>
            <w:tcW w:w="3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6024301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5234576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789725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49527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47743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273087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131432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141655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51144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57405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52310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5095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107766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76579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31187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109277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98133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11144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3799688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3567147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232541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Каратальский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6417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6417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236483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135296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101187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53055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43004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10051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61491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59965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85740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72804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12936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Райымбекский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Саркандский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59187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49279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9908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212648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182726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29922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45539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30414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15125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г.Капшагай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119886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88568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31318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г.Талдыкорган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642440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499176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143264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г.Текели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</w:t>
            </w:r>
          </w:p>
        </w:tc>
      </w:tr>
    </w:tbl>
    <w:bookmarkStart w:name="z3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утвержденное решением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от 30 ноября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года N 38-219 "О внесении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изменений и дополнений в решение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Алматинского областного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9 декабря 2009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26-162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2010-2012 годы"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9 декабря 2009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26-162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2010-2012 годы"</w:t>
      </w:r>
    </w:p>
    <w:bookmarkStart w:name="z3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целевых трансфертов на развитие бюджетам районов</w:t>
      </w:r>
      <w:r>
        <w:br/>
      </w:r>
      <w:r>
        <w:rPr>
          <w:rFonts w:ascii="Times New Roman"/>
          <w:b/>
          <w:i w:val="false"/>
          <w:color w:val="000000"/>
        </w:rPr>
        <w:t>
(городов областного значения) на строительство жилья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государственного коммунального жилищного фонда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3373"/>
        <w:gridCol w:w="2433"/>
        <w:gridCol w:w="3153"/>
        <w:gridCol w:w="3673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тыс.тенге</w:t>
            </w:r>
          </w:p>
        </w:tc>
      </w:tr>
      <w:tr>
        <w:trPr>
          <w:trHeight w:val="105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пп</w:t>
            </w:r>
          </w:p>
        </w:tc>
        <w:tc>
          <w:tcPr>
            <w:tcW w:w="3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1104835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586000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518835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6431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6431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107563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82762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24801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16573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13639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2934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101120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101120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21581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14444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7137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17216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13148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4068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Каратальский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25709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22234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3475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174737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174737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32102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26797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5305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56973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56973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41732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35246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6486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Райымбекский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Саркандский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33980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31346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2634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27203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21347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5856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г.Капшагай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102154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79350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22804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г.Талдыкорган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331610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70950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260660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г.Текели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5049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5049</w:t>
            </w:r>
          </w:p>
        </w:tc>
      </w:tr>
    </w:tbl>
    <w:bookmarkStart w:name="z4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утвержденное решением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от 30 ноября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года N 38-219 "О внесении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изменений и дополнений в решение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Алматинского областного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9 декабря 2009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26-162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2010-2012 годы"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9 декабря 2009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26-162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2010-2012 годы"</w:t>
      </w:r>
    </w:p>
    <w:bookmarkStart w:name="z4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целевых трансфертов бюджетам районов и городов на строительство объектов образования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3833"/>
        <w:gridCol w:w="1913"/>
        <w:gridCol w:w="3333"/>
        <w:gridCol w:w="3253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</w:p>
        </w:tc>
      </w:tr>
      <w:tr>
        <w:trPr>
          <w:trHeight w:val="315" w:hRule="atLeast"/>
        </w:trPr>
        <w:tc>
          <w:tcPr>
            <w:tcW w:w="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пп</w:t>
            </w:r>
          </w:p>
        </w:tc>
        <w:tc>
          <w:tcPr>
            <w:tcW w:w="3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6448404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4011904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2436500</w:t>
            </w:r>
          </w:p>
        </w:tc>
      </w:tr>
      <w:tr>
        <w:trPr>
          <w:trHeight w:val="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19300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19300</w:t>
            </w:r>
          </w:p>
        </w:tc>
      </w:tr>
      <w:tr>
        <w:trPr>
          <w:trHeight w:val="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32453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32453</w:t>
            </w:r>
          </w:p>
        </w:tc>
      </w:tr>
      <w:tr>
        <w:trPr>
          <w:trHeight w:val="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125384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125384</w:t>
            </w:r>
          </w:p>
        </w:tc>
      </w:tr>
      <w:tr>
        <w:trPr>
          <w:trHeight w:val="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850854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569827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281027</w:t>
            </w:r>
          </w:p>
        </w:tc>
      </w:tr>
      <w:tr>
        <w:trPr>
          <w:trHeight w:val="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53708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53708</w:t>
            </w:r>
          </w:p>
        </w:tc>
      </w:tr>
      <w:tr>
        <w:trPr>
          <w:trHeight w:val="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Каратальский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25555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25555</w:t>
            </w:r>
          </w:p>
        </w:tc>
      </w:tr>
      <w:tr>
        <w:trPr>
          <w:trHeight w:val="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1187805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573750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614055</w:t>
            </w:r>
          </w:p>
        </w:tc>
      </w:tr>
      <w:tr>
        <w:trPr>
          <w:trHeight w:val="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272567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272567</w:t>
            </w:r>
          </w:p>
        </w:tc>
      </w:tr>
      <w:tr>
        <w:trPr>
          <w:trHeight w:val="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329725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329725</w:t>
            </w:r>
          </w:p>
        </w:tc>
      </w:tr>
      <w:tr>
        <w:trPr>
          <w:trHeight w:val="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710064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526074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183990</w:t>
            </w:r>
          </w:p>
        </w:tc>
      </w:tr>
      <w:tr>
        <w:trPr>
          <w:trHeight w:val="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Райымбекский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74096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74096</w:t>
            </w:r>
          </w:p>
        </w:tc>
      </w:tr>
      <w:tr>
        <w:trPr>
          <w:trHeight w:val="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Саркандский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49065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49065</w:t>
            </w:r>
          </w:p>
        </w:tc>
      </w:tr>
      <w:tr>
        <w:trPr>
          <w:trHeight w:val="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199945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199945</w:t>
            </w:r>
          </w:p>
        </w:tc>
      </w:tr>
      <w:tr>
        <w:trPr>
          <w:trHeight w:val="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г.Талдыкорган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2515383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2342253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173130</w:t>
            </w:r>
          </w:p>
        </w:tc>
      </w:tr>
    </w:tbl>
    <w:bookmarkStart w:name="z4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утвержденное решением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от 30 ноября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года N 38-219 "О внесении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изменений и дополнений в решение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Алматинского областного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9 декабря 2009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26-162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2010-2012 годы"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9 декабря 2009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26-162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2010-2012 годы"</w:t>
      </w:r>
    </w:p>
    <w:bookmarkStart w:name="z43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целевых трансфертов бюджетам районов и городов на</w:t>
      </w:r>
      <w:r>
        <w:br/>
      </w:r>
      <w:r>
        <w:rPr>
          <w:rFonts w:ascii="Times New Roman"/>
          <w:b/>
          <w:i w:val="false"/>
          <w:color w:val="000000"/>
        </w:rPr>
        <w:t>
развитие систем водоснабжения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3293"/>
        <w:gridCol w:w="2153"/>
        <w:gridCol w:w="3193"/>
        <w:gridCol w:w="3733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</w:p>
        </w:tc>
      </w:tr>
      <w:tr>
        <w:trPr>
          <w:trHeight w:val="315" w:hRule="atLeast"/>
        </w:trPr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пп</w:t>
            </w:r>
          </w:p>
        </w:tc>
        <w:tc>
          <w:tcPr>
            <w:tcW w:w="3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3807488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1715333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2092155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100635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100635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144435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82900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61535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25716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25716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206677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79886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126791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165635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88147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77488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733911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404605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329306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69183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69183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215290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121087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94203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181896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181896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171489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52175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119314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322663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281903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40760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43800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43800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375977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254605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121372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Саркандский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163725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101300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62425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194315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194315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163153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94120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69033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г.Капшагай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297108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154605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142503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г.Талдыкорган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224680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224680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г.Текели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</w:t>
            </w:r>
          </w:p>
        </w:tc>
      </w:tr>
    </w:tbl>
    <w:bookmarkStart w:name="z4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утвержденное решением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от 30 ноября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года N 38-219 "О внесении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изменений и дополнений в решение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Алматинского областного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9 декабря 2009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26-162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2010-2012 годы"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9 декабря 2009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26-162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2010-2012 годы"</w:t>
      </w:r>
    </w:p>
    <w:bookmarkStart w:name="z45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целевых трансфертов бюджетам районов и городов на</w:t>
      </w:r>
      <w:r>
        <w:br/>
      </w:r>
      <w:r>
        <w:rPr>
          <w:rFonts w:ascii="Times New Roman"/>
          <w:b/>
          <w:i w:val="false"/>
          <w:color w:val="000000"/>
        </w:rPr>
        <w:t>
развитие объектов коммунального хозяйства за счет средств</w:t>
      </w:r>
      <w:r>
        <w:br/>
      </w:r>
      <w:r>
        <w:rPr>
          <w:rFonts w:ascii="Times New Roman"/>
          <w:b/>
          <w:i w:val="false"/>
          <w:color w:val="000000"/>
        </w:rPr>
        <w:t>
областного бюджета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7353"/>
        <w:gridCol w:w="4933"/>
      </w:tblGrid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пп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223425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218425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г.Талдыкорган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</w:tbl>
    <w:bookmarkStart w:name="z4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утвержденное решением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от 30 ноября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года N 38-219 "О внесении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изменений и дополнений в решение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Алматинского областного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9 декабря 2009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26-162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2010-2012 годы"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9 декабря 2009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26-162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2010-2012 годы"</w:t>
      </w:r>
    </w:p>
    <w:bookmarkStart w:name="z47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бюджетных кредитов на строительство жилья</w:t>
      </w:r>
      <w:r>
        <w:br/>
      </w:r>
      <w:r>
        <w:rPr>
          <w:rFonts w:ascii="Times New Roman"/>
          <w:b/>
          <w:i w:val="false"/>
          <w:color w:val="000000"/>
        </w:rPr>
        <w:t>
бюджетам районов и городов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3613"/>
        <w:gridCol w:w="3813"/>
        <w:gridCol w:w="2313"/>
        <w:gridCol w:w="2593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</w:p>
        </w:tc>
      </w:tr>
      <w:tr>
        <w:trPr>
          <w:trHeight w:val="165" w:hRule="atLeast"/>
        </w:trPr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пп</w:t>
            </w:r>
          </w:p>
        </w:tc>
        <w:tc>
          <w:tcPr>
            <w:tcW w:w="3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3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областной бюджет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650971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583000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67971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128040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96040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32000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160871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160871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52693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52693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г.Капшагай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55850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55850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г.Талдыкорган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253517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217546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35971</w:t>
            </w:r>
          </w:p>
        </w:tc>
      </w:tr>
    </w:tbl>
    <w:bookmarkStart w:name="z4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утвержденное решением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от 30 ноября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года N 38-219 "О внесении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изменений и дополнений в решение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Алматинского областного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9 декабря 2009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26-162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2010-2012 годы"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9 декабря 2009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26-162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2010-2012 годы"</w:t>
      </w:r>
    </w:p>
    <w:bookmarkStart w:name="z49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целевых текущих трансфертов бюджетам районов и</w:t>
      </w:r>
      <w:r>
        <w:br/>
      </w:r>
      <w:r>
        <w:rPr>
          <w:rFonts w:ascii="Times New Roman"/>
          <w:b/>
          <w:i w:val="false"/>
          <w:color w:val="000000"/>
        </w:rPr>
        <w:t>
городов в рамках реализации стратегии региональной занятости и</w:t>
      </w:r>
      <w:r>
        <w:br/>
      </w:r>
      <w:r>
        <w:rPr>
          <w:rFonts w:ascii="Times New Roman"/>
          <w:b/>
          <w:i w:val="false"/>
          <w:color w:val="000000"/>
        </w:rPr>
        <w:t>
переподготовки кадров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2733"/>
        <w:gridCol w:w="1593"/>
        <w:gridCol w:w="1933"/>
        <w:gridCol w:w="1693"/>
        <w:gridCol w:w="2013"/>
        <w:gridCol w:w="2653"/>
      </w:tblGrid>
      <w:tr>
        <w:trPr>
          <w:trHeight w:val="16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</w:p>
        </w:tc>
      </w:tr>
      <w:tr>
        <w:trPr>
          <w:trHeight w:val="315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2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средств: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1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248152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19708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43333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15223</w:t>
            </w:r>
          </w:p>
        </w:tc>
      </w:tr>
      <w:tr>
        <w:trPr>
          <w:trHeight w:val="1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218563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43800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18862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8997</w:t>
            </w:r>
          </w:p>
        </w:tc>
      </w:tr>
      <w:tr>
        <w:trPr>
          <w:trHeight w:val="1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103510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30890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623885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43800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14728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82978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38495</w:t>
            </w:r>
          </w:p>
        </w:tc>
      </w:tr>
      <w:tr>
        <w:trPr>
          <w:trHeight w:val="1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152603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35901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17841</w:t>
            </w:r>
          </w:p>
        </w:tc>
      </w:tr>
      <w:tr>
        <w:trPr>
          <w:trHeight w:val="1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631882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28658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76873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34715</w:t>
            </w:r>
          </w:p>
        </w:tc>
      </w:tr>
      <w:tr>
        <w:trPr>
          <w:trHeight w:val="1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847793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126961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61746</w:t>
            </w:r>
          </w:p>
        </w:tc>
      </w:tr>
      <w:tr>
        <w:trPr>
          <w:trHeight w:val="1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Каратальский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173742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34777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28897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13668</w:t>
            </w:r>
          </w:p>
        </w:tc>
      </w:tr>
      <w:tr>
        <w:trPr>
          <w:trHeight w:val="1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612913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33638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181636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83561</w:t>
            </w:r>
          </w:p>
        </w:tc>
      </w:tr>
      <w:tr>
        <w:trPr>
          <w:trHeight w:val="1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344975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21210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118111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44416</w:t>
            </w:r>
          </w:p>
        </w:tc>
      </w:tr>
      <w:tr>
        <w:trPr>
          <w:trHeight w:val="1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180160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15258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9029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3667</w:t>
            </w:r>
          </w:p>
        </w:tc>
      </w:tr>
      <w:tr>
        <w:trPr>
          <w:trHeight w:val="1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438727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33500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6710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</w:t>
            </w:r>
          </w:p>
        </w:tc>
      </w:tr>
      <w:tr>
        <w:trPr>
          <w:trHeight w:val="1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Райымбекский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209776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55340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29743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12937</w:t>
            </w:r>
          </w:p>
        </w:tc>
      </w:tr>
      <w:tr>
        <w:trPr>
          <w:trHeight w:val="1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Саркандский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112789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47500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21595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16667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7063</w:t>
            </w:r>
          </w:p>
        </w:tc>
      </w:tr>
      <w:tr>
        <w:trPr>
          <w:trHeight w:val="1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300456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15955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22324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11073</w:t>
            </w:r>
          </w:p>
        </w:tc>
      </w:tr>
      <w:tr>
        <w:trPr>
          <w:trHeight w:val="1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315608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21238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19657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5664</w:t>
            </w:r>
          </w:p>
        </w:tc>
      </w:tr>
      <w:tr>
        <w:trPr>
          <w:trHeight w:val="1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г.Капшагай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727610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21878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91319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44705</w:t>
            </w:r>
          </w:p>
        </w:tc>
      </w:tr>
      <w:tr>
        <w:trPr>
          <w:trHeight w:val="1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г.Талдыкорган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946110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20601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г.Текели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159307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по районам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7348561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753100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378084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939891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420061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1873"/>
        <w:gridCol w:w="1793"/>
        <w:gridCol w:w="2053"/>
        <w:gridCol w:w="2113"/>
        <w:gridCol w:w="2413"/>
        <w:gridCol w:w="2333"/>
      </w:tblGrid>
      <w:tr>
        <w:trPr>
          <w:trHeight w:val="16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</w:p>
        </w:tc>
      </w:tr>
      <w:tr>
        <w:trPr>
          <w:trHeight w:val="315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культуры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автодорог и улиц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средств: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1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11668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5737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18218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94265</w:t>
            </w:r>
          </w:p>
        </w:tc>
      </w:tr>
      <w:tr>
        <w:trPr>
          <w:trHeight w:val="1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23107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24535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12265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15881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48916</w:t>
            </w:r>
          </w:p>
        </w:tc>
      </w:tr>
      <w:tr>
        <w:trPr>
          <w:trHeight w:val="1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9668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4832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67085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30850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56271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28129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261549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22535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11193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55091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10042</w:t>
            </w:r>
          </w:p>
        </w:tc>
      </w:tr>
      <w:tr>
        <w:trPr>
          <w:trHeight w:val="1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45456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22603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21069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10510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312223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21775</w:t>
            </w:r>
          </w:p>
        </w:tc>
      </w:tr>
      <w:tr>
        <w:trPr>
          <w:trHeight w:val="1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34916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91807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45768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343680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142915</w:t>
            </w:r>
          </w:p>
        </w:tc>
      </w:tr>
      <w:tr>
        <w:trPr>
          <w:trHeight w:val="1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15601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7799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45470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22730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178878</w:t>
            </w:r>
          </w:p>
        </w:tc>
      </w:tr>
      <w:tr>
        <w:trPr>
          <w:trHeight w:val="1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39993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19145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28736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14364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60259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25073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16468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6406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80583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32644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76340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37854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151626</w:t>
            </w:r>
          </w:p>
        </w:tc>
      </w:tr>
      <w:tr>
        <w:trPr>
          <w:trHeight w:val="1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38800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12106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17068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6282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13468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6496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55871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19968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134079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9186</w:t>
            </w:r>
          </w:p>
        </w:tc>
      </w:tr>
      <w:tr>
        <w:trPr>
          <w:trHeight w:val="1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38699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21402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10698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114250</w:t>
            </w:r>
          </w:p>
        </w:tc>
      </w:tr>
      <w:tr>
        <w:trPr>
          <w:trHeight w:val="1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49337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21703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396281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45387</w:t>
            </w:r>
          </w:p>
        </w:tc>
      </w:tr>
      <w:tr>
        <w:trPr>
          <w:trHeight w:val="1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31829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127744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63313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589623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93341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46378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19588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442176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270972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798399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382425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2146213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817240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