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2125" w14:textId="c5b2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24 декабря 2010 года № 37-3. Зарегистрировано Управлением Юстиции Жамбылского района 30 декабря 2010 года за № 1768.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5 959 626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827 844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– 5 105 902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5 926 646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5 900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24 957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24 957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33 877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16 023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18 448 тысяч тенге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Жамбылского районного маслихата от 29.03.2011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26.04.2011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05.09.2011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от 04.11.2011 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субвенции на 2011 год из областного бюджета районному бюджету в сумме 3 114 102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предусмотреть финансы для выплаты специалистам социального обеспечения, образования, культуры и спорта, работающим в сельских населенных пунктах, повышенных не менее чем на 25 процентов окладов и тарифных ставок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во внимание, что в бюджете района на 2011 год предусмотрены целевые трансферты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водопроводной сети и водоприемного сооружения села Пионер 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водопроводной сети и водоприемного сооружения села Шайдана 23 793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Бесжылдык 85 400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Аса, Рахат, Кумтиын 675 000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«Реконструкция систем водоснабжения села Гродеково» 9 000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проекта реконструкции систем водоснабжения села Пригородное (Қаламаны) 10500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 водоснабжения села Айша биби 10200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«Занятости–2020» в сумме 2 000 тысяч тенге.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"На строительство школы на 600 мест в селе Аса 100 000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  изменениями и дополнениями, внесенными решением Жамбылского районного маслихата от 29.03.2011 </w:t>
      </w:r>
      <w:r>
        <w:rPr>
          <w:rFonts w:ascii="Times New Roman"/>
          <w:b w:val="false"/>
          <w:i w:val="false"/>
          <w:color w:val="ff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04.11.2011 </w:t>
      </w:r>
      <w:r>
        <w:rPr>
          <w:rFonts w:ascii="Times New Roman"/>
          <w:b w:val="false"/>
          <w:i w:val="false"/>
          <w:color w:val="ff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5. Принять во внимание, что в бюджете района на 2011 год предусмотрены целевые трансферты развития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Кольтоган на 180 мест с водозабором 258 780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строительству школы на 300 мест в селе Жасоркен 11 760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«привязки» проектно-сметной документации по строительству школы на 120 мест участка Каратау 7 488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канализационного коллектора села Аса 154 165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51 983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5 с изменениями, внесенными решениями Жамбылского районного маслихата от 05.09.2011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Принять во внимание, что целевые трансферты на развитие из областного бюджета в сумме 93 433 тысяч тенге являются софинансированием к указанным выше целевым трансфертам из республиканского бюджета на развитие систем водоснабжения в сумме 747 603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"6-1. Принять во внимание. что целевые трансферты на развитие из областного бюджета в сумме 11 111 тысяч тенге являются софинансированием к целевым трансфертам из республиканского бюджета на строительство школы на 600 мест в селе Аса в сумме 100 000 тысяч тенге".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и дополнениями , внесенными решением Жамбылского районного маслихата от 29.03.2011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реализации мер поддержки специалистов социальной сферы сельских населенных пунктов в бюджете района на 2011 год за счет средств республиканского бюджета предусмотрены целевые текущие трансферты в сумме 3 082 тысяч тенге и бюджетные кредиты на 16 023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Жамбылского районного маслихата от 04.11.2011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Принять во внимание, что на 2011 год в бюджете района предусмотрены целевые текущие трансферты из республиканского бюджета на реализацию государственной программы развития образования в Республике Казахстан в сумме 42 882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открытие лингафонных и мультимедийных кабинетов в государственных учреждениях начального, основного среднего и общего среднего образования – 15 942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18 800 тысяч тенге.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Жамбылского районного маслихата от 26.04.2011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Принять во внимание, что в бюджете района на 2011 год предусмотрены целевые текущие трансферты из республиканского бюджета на реализацию государственного образовательного заказа в дошкольных организациях образования в сумме 168 523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9-1. В бюджете района на 2011 год предусмотрены текущие трансферты из республиканского бюджета на увеличение надбавок за квалификационные категории учителям школ и воспитателям учреждений дошкольного образования в сумме 34 156 тысяч тенге.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и дополнениями, внесенными решением Жамбылского районного маслихата от 29.03.2011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Принять во внимание, что в бюджете района на 2011 год предусмотрены целевые текущие трансферты из республиканского бюджета на проведение противоэпизоотических мероприятий на сумму 61 064 тысяч тенге.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и дополнениями, внесенными решением Жамбылского районного маслихата от 29.03.2011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10-1 исключен решением Жамбылского районного маслихата от 26.04.2011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Принять во внимание, что в бюджете района на 2011 год в рамках региональной программы «Дорожная карта бизнеса – 2020» на организацию молодежной практики предусмотрены трансферты в сумме 4 680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В бюджете района на 2011 год предусмотрены текущие трансферты из республиканского бюджета на проведение мероприятий в рамках программы «Занятости-2020», а именно на обеспечение деятельности центров занятости в сумме 11 539 тысяч тенге.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дополнениями, внесенными решением Жамбылского районного маслихата от 29.03.2011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Принять во внимание, что в бюджете района на 2011 год предусмотрены целевые текущие трансферты из областного бюджета на сумму 113 894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– 10 362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учебниками и учебно-методологическими комплексами по предмету «Самопознание» для учреждений образования – 8 432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присуждение грантов выпускникам сельских школ общего среднего образования для обучения в высших медицинских учебных заведениях – 2 312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дополнительные подъемные выплаты специалистам в сфере здравоохранения в сельской местности – 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и среднего ремонта автомобильных дорог - 86 339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 по зонированию земель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марафон-эстафеты «Ауылдың гүлденуі - Қазақстанның гүлденуі» - 1235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Центру занятости на установку спутниковой связи и абонентскую плату – 814 тысяч тенге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Жамбылского районного маслихата от 26.04.2011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05.09.2011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района в размере – 1 300 тысяч тенге.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Жамбылского районного маслихата от 05.09.2011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бюджетных программ развития на 2011 год, реализуемых за счет местного и республиканского бюджета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бюджетных программ на 2011 год, не подлежащих секвестру в процессе исполнения местного бюджета согласно приложению 5.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15 с изменениями, внесенными решением Жамбылского районного маслихата от 29.03.2011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бюджетные программы каждого района в городе, города районного значения, поселка, аула (села), аульного (сельского) округа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маслихата:          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А.Тлегенов                                 А.Мантеев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46-2 от 04 ноября 2011 года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37-3 от 24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Бюджет Жамбылского района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377"/>
        <w:gridCol w:w="9524"/>
        <w:gridCol w:w="1989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5959626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827844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150672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150672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114521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500054</w:t>
            </w:r>
          </w:p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56678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48653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5105902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5105902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902"/>
        <w:gridCol w:w="902"/>
        <w:gridCol w:w="8733"/>
        <w:gridCol w:w="201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5962646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298624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80985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177433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3556939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315258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315258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2673960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35656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</w:t>
            </w:r>
          </w:p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увеличение надбавки учителям школ и воспитателям детских дошкольных учреждении за квалификационные категории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315845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154771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1034906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</w:t>
            </w:r>
          </w:p>
        </w:tc>
      </w:tr>
      <w:tr>
        <w:trPr>
          <w:trHeight w:val="9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 идентификации сельскохозяйственных животных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942544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942544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15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273916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69298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– 2020»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</w:tr>
      <w:tr>
        <w:trPr>
          <w:trHeight w:val="1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105"/>
        <w:gridCol w:w="2680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9"/>
        <w:gridCol w:w="889"/>
        <w:gridCol w:w="8104"/>
        <w:gridCol w:w="268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104"/>
        <w:gridCol w:w="268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105"/>
        <w:gridCol w:w="268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105"/>
        <w:gridCol w:w="2680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государства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-33877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53"/>
        <w:gridCol w:w="853"/>
        <w:gridCol w:w="1115"/>
        <w:gridCol w:w="7233"/>
        <w:gridCol w:w="25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 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37-3 от 24 декабря 2010 года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81"/>
        <w:gridCol w:w="877"/>
        <w:gridCol w:w="8258"/>
        <w:gridCol w:w="193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6045992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737976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115908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115908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103709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103709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465159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423401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28158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1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5290339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5290339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5290339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000"/>
        <w:gridCol w:w="767"/>
        <w:gridCol w:w="8247"/>
        <w:gridCol w:w="195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6055492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315584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4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</w:t>
            </w:r>
          </w:p>
        </w:tc>
      </w:tr>
      <w:tr>
        <w:trPr>
          <w:trHeight w:val="5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9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9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3984213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386019</w:t>
            </w:r>
          </w:p>
        </w:tc>
      </w:tr>
      <w:tr>
        <w:trPr>
          <w:trHeight w:val="4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386019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2956433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2897810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58623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46032</w:t>
            </w:r>
          </w:p>
        </w:tc>
      </w:tr>
      <w:tr>
        <w:trPr>
          <w:trHeight w:val="6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30432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595729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595729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261543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230562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0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84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177603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73903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3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3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40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0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40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</w:t>
            </w:r>
          </w:p>
        </w:tc>
      </w:tr>
      <w:tr>
        <w:trPr>
          <w:trHeight w:val="9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6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792652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761122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761122</w:t>
            </w:r>
          </w:p>
        </w:tc>
      </w:tr>
      <w:tr>
        <w:trPr>
          <w:trHeight w:val="3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15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130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</w:p>
        </w:tc>
      </w:tr>
      <w:tr>
        <w:trPr>
          <w:trHeight w:val="10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261389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4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6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180389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180389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52897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</w:p>
        </w:tc>
      </w:tr>
      <w:tr>
        <w:trPr>
          <w:trHeight w:val="6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</w:tr>
      <w:tr>
        <w:trPr>
          <w:trHeight w:val="6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6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998"/>
        <w:gridCol w:w="761"/>
        <w:gridCol w:w="8261"/>
        <w:gridCol w:w="194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  <w:tr>
        <w:trPr>
          <w:trHeight w:val="7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  <w:tr>
        <w:trPr>
          <w:trHeight w:val="75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99"/>
        <w:gridCol w:w="761"/>
        <w:gridCol w:w="8270"/>
        <w:gridCol w:w="19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000"/>
        <w:gridCol w:w="767"/>
        <w:gridCol w:w="8251"/>
        <w:gridCol w:w="194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-19880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6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37-3 от 24 декабря 2010 года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2"/>
        <w:gridCol w:w="641"/>
        <w:gridCol w:w="8646"/>
        <w:gridCol w:w="18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6411707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787604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150677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150677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469932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31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31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9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6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местного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70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5606341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5606341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892"/>
        <w:gridCol w:w="8396"/>
        <w:gridCol w:w="18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6421207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354730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2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87330</w:t>
            </w:r>
          </w:p>
        </w:tc>
      </w:tr>
      <w:tr>
        <w:trPr>
          <w:trHeight w:val="10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46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42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3816500</w:t>
            </w:r>
          </w:p>
        </w:tc>
      </w:tr>
      <w:tr>
        <w:trPr>
          <w:trHeight w:val="12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2676049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2558885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117164</w:t>
            </w:r>
          </w:p>
        </w:tc>
      </w:tr>
      <w:tr>
        <w:trPr>
          <w:trHeight w:val="39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</w:t>
            </w:r>
          </w:p>
        </w:tc>
      </w:tr>
      <w:tr>
        <w:trPr>
          <w:trHeight w:val="54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591587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591587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320422</w:t>
            </w:r>
          </w:p>
        </w:tc>
      </w:tr>
      <w:tr>
        <w:trPr>
          <w:trHeight w:val="40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12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9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287562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265700</w:t>
            </w:r>
          </w:p>
        </w:tc>
      </w:tr>
      <w:tr>
        <w:trPr>
          <w:trHeight w:val="18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1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2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2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1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207612</w:t>
            </w:r>
          </w:p>
        </w:tc>
      </w:tr>
      <w:tr>
        <w:trPr>
          <w:trHeight w:val="3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</w:t>
            </w:r>
          </w:p>
        </w:tc>
      </w:tr>
      <w:tr>
        <w:trPr>
          <w:trHeight w:val="9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9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1124508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1059208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1059208</w:t>
            </w:r>
          </w:p>
        </w:tc>
      </w:tr>
      <w:tr>
        <w:trPr>
          <w:trHeight w:val="1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52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3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</w:tr>
      <w:tr>
        <w:trPr>
          <w:trHeight w:val="12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</w:tr>
      <w:tr>
        <w:trPr>
          <w:trHeight w:val="18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101535</w:t>
            </w:r>
          </w:p>
        </w:tc>
      </w:tr>
      <w:tr>
        <w:trPr>
          <w:trHeight w:val="39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70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52375</w:t>
            </w:r>
          </w:p>
        </w:tc>
      </w:tr>
      <w:tr>
        <w:trPr>
          <w:trHeight w:val="6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10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1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89"/>
        <w:gridCol w:w="889"/>
        <w:gridCol w:w="8403"/>
        <w:gridCol w:w="18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2"/>
        <w:gridCol w:w="641"/>
        <w:gridCol w:w="8646"/>
        <w:gridCol w:w="18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государства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3"/>
        <w:gridCol w:w="642"/>
        <w:gridCol w:w="8645"/>
        <w:gridCol w:w="18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-19880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37-3 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программы, направленные на реализацию бюджетных инвестиционных проектов районного бюджета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новой редакции внесенной решением Жамбылского районного маслихата от 29.03.2011 </w:t>
      </w:r>
      <w:r>
        <w:rPr>
          <w:rFonts w:ascii="Times New Roman"/>
          <w:b w:val="false"/>
          <w:i w:val="false"/>
          <w:color w:val="ff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882"/>
        <w:gridCol w:w="1031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1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37-3 от 24 декабря 2010 года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7"/>
        <w:gridCol w:w="1274"/>
        <w:gridCol w:w="1053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Жамбылского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№ 46-2 от 04 ноября 2011 года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Жамбылского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№ 37-3 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аула (села), 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новой редакции внесенной решением Жамбылского районного маслихата от 04.11.2011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rPr>
          <w:rFonts w:ascii="Times New Roman"/>
          <w:b w:val="false"/>
          <w:i w:val="false"/>
          <w:color w:val="000000"/>
          <w:sz w:val="28"/>
        </w:rPr>
        <w:t>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3445"/>
        <w:gridCol w:w="2621"/>
        <w:gridCol w:w="2600"/>
        <w:gridCol w:w="2415"/>
        <w:gridCol w:w="1753"/>
      </w:tblGrid>
      <w:tr>
        <w:trPr>
          <w:trHeight w:val="255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(сельской)" местности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Колькайнарский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Кумшагальский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364"/>
        <w:gridCol w:w="1472"/>
        <w:gridCol w:w="2390"/>
        <w:gridCol w:w="2244"/>
        <w:gridCol w:w="1264"/>
        <w:gridCol w:w="2057"/>
      </w:tblGrid>
      <w:tr>
        <w:trPr>
          <w:trHeight w:val="7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"Обеспечение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Колькайнарский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Кумшагальский аульный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сельский округ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