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f825c" w14:textId="95f82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Таразского городского маслихата от 25 декабря 2009 года № 25-3 "О городском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Жамбылской области от 31 марта 2010 года N 27-4. Зарегистрировано Управлением юстиции города Тараз Жамбылской области 08 апреля 2010 года за № 100. Прекращено действие по истечении срока, на который решение было принято (письмо Департамента юстиции Жамбылской области от 11.03.2013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решение было принято (письмо Департамента юстиции Жамбылской области от 11.03.2013 года № 2-2-17/388).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статьями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статьи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Таразского городского маслихата от 25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25-3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городском бюджете на 2010-2012 годы» (зарегистрировано в Реестре государственной регистрации нормативных правовых актов за № 6-1-96, опубликовано 27 января 2010 года в газете «Жамбыл Тараз» № 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цифры «12299001» заменить цифрами «13058174»;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«2914562» заменить цифрами «2993072»;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«8524415» заменить цифрами «9205078»;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«12626001» заменить цифрами «13414939»;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«-327000» заменить цифрами «-356765»;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первом абзаце цифры «327000» заменить цифрами «356765»;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четвертом абзаце цифру «0» заменить цифрами «29765».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указанному решению изложить в новой редакции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момента государственной регистрации в органах юстиции и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Таразского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Таразского городского маслихата      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Ж. Булекбаев                               У. Байшигашев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Таразского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27-4 от 31 марта 2010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Таразского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25-3 от 25 декабря 2009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Тараза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647"/>
        <w:gridCol w:w="647"/>
        <w:gridCol w:w="10060"/>
        <w:gridCol w:w="173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13058174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2993072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1083746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1083746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847191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847191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161635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161635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165004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136080</w:t>
            </w:r>
          </w:p>
        </w:tc>
      </w:tr>
      <w:tr>
        <w:trPr>
          <w:trHeight w:val="1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136080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695020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554520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554520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9205078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9205078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9205078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651"/>
        <w:gridCol w:w="671"/>
        <w:gridCol w:w="10123"/>
        <w:gridCol w:w="180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13414939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169296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15245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14945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97615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94615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32969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21286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11471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23467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23067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6704433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1294266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1294266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5155998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4981112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174886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250570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110131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83567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56872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1370964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1281826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332000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72500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205666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39199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56803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52705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242500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16856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210597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64138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61668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3134107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2110637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586000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854973</w:t>
            </w:r>
          </w:p>
        </w:tc>
      </w:tr>
      <w:tr>
        <w:trPr>
          <w:trHeight w:val="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669664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153909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145269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520773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520773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250788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74000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90288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73000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73000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179209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41329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41329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17685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17685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58916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58916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13544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13187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26844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17544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11888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11738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41128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8644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8269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23956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23521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37320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15154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15154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22166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21766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902875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902875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202951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699924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144721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10369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69352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54282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местных бюджетных инвестиционных проектов и концессионных проектов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655886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655886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8883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647003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кредитование: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активами: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-356765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(использование профицита) бюджета: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356765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637000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637000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637000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310000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310000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