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6cd5" w14:textId="17c6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2009 года № 25-3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14 апреля 2010 года N 28-3. Зарегистрировано Управлением юстиции города Тараз Жамбылской области 23 апреля 2010 года за № 102.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2010-2012 годы» (зарегистрировано в Реестре государственной регистрации нормативных правовых актов за № 6-1-96, опубликовано 27 января 2010 года в газете «Жамбыл Тараз»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«13058174» заменить цифрами «13845668»;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«9205078» заменить цифрами «9992572»;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«13414939» заменить цифрами «14202433».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и.о.секретаря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Митрофанова                         А.Райкулов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28-3 от 14 апреля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656"/>
        <w:gridCol w:w="399"/>
        <w:gridCol w:w="10544"/>
        <w:gridCol w:w="18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13845668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2993072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695020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9992572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9992572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10152"/>
        <w:gridCol w:w="18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14202433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7840605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5387253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5203287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Казахстана,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-356765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57"/>
        <w:gridCol w:w="797"/>
        <w:gridCol w:w="9846"/>
        <w:gridCol w:w="188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