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17325" w14:textId="0617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Таразского городского маслихата от 25 декабря 2009 года № 25-3 "О городском бюджете на 2010-2012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Таразского городского маслихата Жамбылской области от 15 ноября 2010 года № 35-3. Зарегистрировано Управлением юстиции города Тараз Жамбылской области 19 ноября 2010 года за номером 117. Прекращено действие по истечении срока, на который решение было принято (письмо Департамента юстиции Жамбылской области от 11.03.2013 года № 2-2-17/388)</w:t>
      </w:r>
    </w:p>
    <w:p>
      <w:pPr>
        <w:spacing w:after="0"/>
        <w:ind w:left="0"/>
        <w:jc w:val="both"/>
      </w:pPr>
      <w:r>
        <w:rPr>
          <w:rFonts w:ascii="Times New Roman"/>
          <w:b w:val="false"/>
          <w:i w:val="false"/>
          <w:color w:val="ff0000"/>
          <w:sz w:val="28"/>
        </w:rPr>
        <w:t>      Сноска. Прекращено действие по истечении срока, на который решение было принято (письмо Департамента юстиции Жамбылской области от 11.03.2013 года № 2-2-17/388).</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статьями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xml:space="preserve"> Бюджетного Кодекса Республики Казахстан от 4 декабря 2008 года и </w:t>
      </w:r>
      <w:r>
        <w:rPr>
          <w:rFonts w:ascii="Times New Roman"/>
          <w:b w:val="false"/>
          <w:i w:val="false"/>
          <w:color w:val="000000"/>
          <w:sz w:val="28"/>
        </w:rPr>
        <w:t>статьи-6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Таразского городского маслихата от 25 декабря 2009 года № 25-3 «О городском бюджете на 2010-2012 годы» (зарегистрировано в Реестре государственной регистрации нормативных правовых актов за </w:t>
      </w:r>
      <w:r>
        <w:rPr>
          <w:rFonts w:ascii="Times New Roman"/>
          <w:b w:val="false"/>
          <w:i w:val="false"/>
          <w:color w:val="000000"/>
          <w:sz w:val="28"/>
        </w:rPr>
        <w:t>№ 6-1-96</w:t>
      </w:r>
      <w:r>
        <w:rPr>
          <w:rFonts w:ascii="Times New Roman"/>
          <w:b w:val="false"/>
          <w:i w:val="false"/>
          <w:color w:val="000000"/>
          <w:sz w:val="28"/>
        </w:rPr>
        <w:t>, опубликовано 27 января 2010 года в газете «Жамбыл Тараз» № 4)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 пункте 1:</w:t>
      </w:r>
      <w:r>
        <w:br/>
      </w:r>
      <w:r>
        <w:rPr>
          <w:rFonts w:ascii="Times New Roman"/>
          <w:b w:val="false"/>
          <w:i w:val="false"/>
          <w:color w:val="000000"/>
          <w:sz w:val="28"/>
        </w:rPr>
        <w:t>
      в подпункте 1) цифры «14319444» заменить цифрами «14521240»;</w:t>
      </w:r>
      <w:r>
        <w:br/>
      </w:r>
      <w:r>
        <w:rPr>
          <w:rFonts w:ascii="Times New Roman"/>
          <w:b w:val="false"/>
          <w:i w:val="false"/>
          <w:color w:val="000000"/>
          <w:sz w:val="28"/>
        </w:rPr>
        <w:t>
      цифры «2993072» заменить цифрами «3405232»;</w:t>
      </w:r>
      <w:r>
        <w:br/>
      </w:r>
      <w:r>
        <w:rPr>
          <w:rFonts w:ascii="Times New Roman"/>
          <w:b w:val="false"/>
          <w:i w:val="false"/>
          <w:color w:val="000000"/>
          <w:sz w:val="28"/>
        </w:rPr>
        <w:t>
      цифры «165004» заменить цифрами «164526»;</w:t>
      </w:r>
      <w:r>
        <w:br/>
      </w:r>
      <w:r>
        <w:rPr>
          <w:rFonts w:ascii="Times New Roman"/>
          <w:b w:val="false"/>
          <w:i w:val="false"/>
          <w:color w:val="000000"/>
          <w:sz w:val="28"/>
        </w:rPr>
        <w:t>
      цифры «940044» заменить цифрами «761674»;</w:t>
      </w:r>
      <w:r>
        <w:br/>
      </w:r>
      <w:r>
        <w:rPr>
          <w:rFonts w:ascii="Times New Roman"/>
          <w:b w:val="false"/>
          <w:i w:val="false"/>
          <w:color w:val="000000"/>
          <w:sz w:val="28"/>
        </w:rPr>
        <w:t>
      цифры «10221324» заменить цифрами «10189808»;</w:t>
      </w:r>
      <w:r>
        <w:br/>
      </w:r>
      <w:r>
        <w:rPr>
          <w:rFonts w:ascii="Times New Roman"/>
          <w:b w:val="false"/>
          <w:i w:val="false"/>
          <w:color w:val="000000"/>
          <w:sz w:val="28"/>
        </w:rPr>
        <w:t>
      в подпункте 2) цифры «14676209» заменить цифрами «14878005»;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 пункте 4</w:t>
      </w:r>
      <w:r>
        <w:rPr>
          <w:rFonts w:ascii="Times New Roman"/>
          <w:b w:val="false"/>
          <w:i w:val="false"/>
          <w:color w:val="000000"/>
          <w:sz w:val="28"/>
        </w:rPr>
        <w:t xml:space="preserve"> цифры «58000» заменить цифрами «50568».</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 момента государственной регистрации в органах юстиции и вводится в действие с 1 января 2010 года.</w:t>
      </w:r>
    </w:p>
    <w:bookmarkEnd w:id="0"/>
    <w:p>
      <w:pPr>
        <w:spacing w:after="0"/>
        <w:ind w:left="0"/>
        <w:jc w:val="both"/>
      </w:pPr>
      <w:r>
        <w:rPr>
          <w:rFonts w:ascii="Times New Roman"/>
          <w:b w:val="false"/>
          <w:i/>
          <w:color w:val="000000"/>
          <w:sz w:val="28"/>
        </w:rPr>
        <w:t>      Секретарь Таразского</w:t>
      </w:r>
      <w:r>
        <w:br/>
      </w:r>
      <w:r>
        <w:rPr>
          <w:rFonts w:ascii="Times New Roman"/>
          <w:b w:val="false"/>
          <w:i w:val="false"/>
          <w:color w:val="000000"/>
          <w:sz w:val="28"/>
        </w:rPr>
        <w:t>
</w:t>
      </w:r>
      <w:r>
        <w:rPr>
          <w:rFonts w:ascii="Times New Roman"/>
          <w:b w:val="false"/>
          <w:i/>
          <w:color w:val="000000"/>
          <w:sz w:val="28"/>
        </w:rPr>
        <w:t>      городского маслихата                       У. Байшигашев</w:t>
      </w:r>
    </w:p>
    <w:bookmarkStart w:name="z7"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Таразского городского</w:t>
      </w:r>
      <w:r>
        <w:br/>
      </w:r>
      <w:r>
        <w:rPr>
          <w:rFonts w:ascii="Times New Roman"/>
          <w:b w:val="false"/>
          <w:i w:val="false"/>
          <w:color w:val="000000"/>
          <w:sz w:val="28"/>
        </w:rPr>
        <w:t>
маслихата № 35-3 от 15 ноября 2010 года</w:t>
      </w:r>
    </w:p>
    <w:bookmarkEnd w:id="1"/>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Таразского городского</w:t>
      </w:r>
      <w:r>
        <w:br/>
      </w:r>
      <w:r>
        <w:rPr>
          <w:rFonts w:ascii="Times New Roman"/>
          <w:b w:val="false"/>
          <w:i w:val="false"/>
          <w:color w:val="000000"/>
          <w:sz w:val="28"/>
        </w:rPr>
        <w:t>
маслихата № 25-3 от 25 декабря 2009 года</w:t>
      </w:r>
    </w:p>
    <w:p>
      <w:pPr>
        <w:spacing w:after="0"/>
        <w:ind w:left="0"/>
        <w:jc w:val="left"/>
      </w:pPr>
      <w:r>
        <w:rPr>
          <w:rFonts w:ascii="Times New Roman"/>
          <w:b/>
          <w:i w:val="false"/>
          <w:color w:val="000000"/>
        </w:rPr>
        <w:t xml:space="preserve"> Бюджет города Тараза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15"/>
        <w:gridCol w:w="693"/>
        <w:gridCol w:w="713"/>
        <w:gridCol w:w="7053"/>
        <w:gridCol w:w="211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w:t>
            </w:r>
            <w:r>
              <w:br/>
            </w:r>
            <w:r>
              <w:rPr>
                <w:rFonts w:ascii="Times New Roman"/>
                <w:b w:val="false"/>
                <w:i w:val="false"/>
                <w:color w:val="000000"/>
                <w:sz w:val="20"/>
              </w:rPr>
              <w:t>
тенге</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14 521 240</w:t>
            </w:r>
          </w:p>
        </w:tc>
      </w:tr>
      <w:tr>
        <w:trPr>
          <w:trHeight w:val="1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3 405 232</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1 102 732</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1 102 732</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892 194</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892 194</w:t>
            </w:r>
          </w:p>
        </w:tc>
      </w:tr>
      <w:tr>
        <w:trPr>
          <w:trHeight w:val="1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854 913</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390 833</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151 732</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312 348</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324 132</w:t>
            </w:r>
          </w:p>
        </w:tc>
      </w:tr>
      <w:tr>
        <w:trPr>
          <w:trHeight w:val="1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41 533</w:t>
            </w:r>
          </w:p>
        </w:tc>
      </w:tr>
      <w:tr>
        <w:trPr>
          <w:trHeight w:val="3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145 336</w:t>
            </w:r>
          </w:p>
        </w:tc>
      </w:tr>
      <w:tr>
        <w:trPr>
          <w:trHeight w:val="36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118 815</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18 448</w:t>
            </w:r>
          </w:p>
        </w:tc>
      </w:tr>
      <w:tr>
        <w:trPr>
          <w:trHeight w:val="2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231 258</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231 258</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164 526</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1 3406</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4 831</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8 575</w:t>
            </w:r>
          </w:p>
        </w:tc>
      </w:tr>
      <w:tr>
        <w:trPr>
          <w:trHeight w:val="5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(работ,услуг) государственными учреждениями, финансируемыми из государственного бюджета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4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(работ,услуг) государственными учреждениями, финансируемыми из государственного бюджета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14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13 8864</w:t>
            </w:r>
          </w:p>
        </w:tc>
      </w:tr>
      <w:tr>
        <w:trPr>
          <w:trHeight w:val="17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13 8864</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11 805</w:t>
            </w:r>
          </w:p>
        </w:tc>
      </w:tr>
      <w:tr>
        <w:trPr>
          <w:trHeight w:val="1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11 805</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761 674</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607 234</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607 234</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154 440</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102 786</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51 654</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10 189 808</w:t>
            </w:r>
          </w:p>
        </w:tc>
      </w:tr>
      <w:tr>
        <w:trPr>
          <w:trHeight w:val="4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10 189 808</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10 189 808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70"/>
        <w:gridCol w:w="1073"/>
        <w:gridCol w:w="5"/>
        <w:gridCol w:w="533"/>
        <w:gridCol w:w="7833"/>
        <w:gridCol w:w="2093"/>
      </w:tblGrid>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w:t>
            </w:r>
            <w:r>
              <w:br/>
            </w:r>
            <w:r>
              <w:rPr>
                <w:rFonts w:ascii="Times New Roman"/>
                <w:b w:val="false"/>
                <w:i w:val="false"/>
                <w:color w:val="000000"/>
                <w:sz w:val="20"/>
              </w:rPr>
              <w:t>
тенге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14 878 005</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176 134</w:t>
            </w:r>
          </w:p>
        </w:tc>
      </w:tr>
      <w:tr>
        <w:trPr>
          <w:trHeight w:val="1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16 376</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16 116</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99 473</w:t>
            </w:r>
          </w:p>
        </w:tc>
      </w:tr>
      <w:tr>
        <w:trPr>
          <w:trHeight w:val="4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99 305</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1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34 575</w:t>
            </w:r>
          </w:p>
        </w:tc>
      </w:tr>
      <w:tr>
        <w:trPr>
          <w:trHeight w:val="10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собстенностью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22 970</w:t>
            </w:r>
          </w:p>
        </w:tc>
      </w:tr>
      <w:tr>
        <w:trPr>
          <w:trHeight w:val="3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11 471</w:t>
            </w:r>
          </w:p>
        </w:tc>
      </w:tr>
      <w:tr>
        <w:trPr>
          <w:trHeight w:val="1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1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25 710</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25 390</w:t>
            </w:r>
          </w:p>
        </w:tc>
      </w:tr>
      <w:tr>
        <w:trPr>
          <w:trHeight w:val="3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6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1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8 009 808</w:t>
            </w:r>
          </w:p>
        </w:tc>
      </w:tr>
      <w:tr>
        <w:trPr>
          <w:trHeight w:val="4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1 887 461</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1 887 461</w:t>
            </w:r>
          </w:p>
        </w:tc>
      </w:tr>
      <w:tr>
        <w:trPr>
          <w:trHeight w:val="3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5 652 372</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5 476 531</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 юношества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175 841</w:t>
            </w:r>
          </w:p>
        </w:tc>
      </w:tr>
      <w:tr>
        <w:trPr>
          <w:trHeight w:val="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337 751</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337 751</w:t>
            </w:r>
          </w:p>
        </w:tc>
      </w:tr>
      <w:tr>
        <w:trPr>
          <w:trHeight w:val="2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132 224</w:t>
            </w:r>
          </w:p>
        </w:tc>
      </w:tr>
      <w:tr>
        <w:trPr>
          <w:trHeight w:val="9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83 191</w:t>
            </w:r>
          </w:p>
        </w:tc>
      </w:tr>
      <w:tr>
        <w:trPr>
          <w:trHeight w:val="5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образования в рамках реализации стратегии региональной занятости и переподготовки кадров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49 033</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1 166 542</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1 084 898</w:t>
            </w:r>
          </w:p>
        </w:tc>
      </w:tr>
      <w:tr>
        <w:trPr>
          <w:trHeight w:val="1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266 300</w:t>
            </w:r>
          </w:p>
        </w:tc>
      </w:tr>
      <w:tr>
        <w:trPr>
          <w:trHeight w:val="1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55 600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205 666</w:t>
            </w:r>
          </w:p>
        </w:tc>
      </w:tr>
      <w:tr>
        <w:trPr>
          <w:trHeight w:val="6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37 889</w:t>
            </w:r>
          </w:p>
        </w:tc>
      </w:tr>
      <w:tr>
        <w:trPr>
          <w:trHeight w:val="1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адаптация лиц, не имеющих определенного места жительства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57 941</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55 041</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222 500</w:t>
            </w:r>
          </w:p>
        </w:tc>
      </w:tr>
      <w:tr>
        <w:trPr>
          <w:trHeight w:val="15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52 032</w:t>
            </w:r>
          </w:p>
        </w:tc>
      </w:tr>
      <w:tr>
        <w:trPr>
          <w:trHeight w:val="21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Казахстана, а также оплпты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3 356</w:t>
            </w:r>
          </w:p>
        </w:tc>
      </w:tr>
      <w:tr>
        <w:trPr>
          <w:trHeight w:val="3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113 573</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12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обучающихся и воспитанников организаций образования очной формы обучения в виде льготного проезда на общественном транспорте (кроме такси) по решению местных представительных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3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72 144</w:t>
            </w:r>
          </w:p>
        </w:tc>
      </w:tr>
      <w:tr>
        <w:trPr>
          <w:trHeight w:val="7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67 321</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w:t>
            </w:r>
          </w:p>
        </w:tc>
      </w:tr>
      <w:tr>
        <w:trPr>
          <w:trHeight w:val="3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3 280 367</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25 684</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объекты кондоминиумов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5 684</w:t>
            </w:r>
          </w:p>
        </w:tc>
      </w:tr>
      <w:tr>
        <w:trPr>
          <w:trHeight w:val="1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2 171 517</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 государственного коммунального жилищного фонда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646 880</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обустройство инженерно-коммуникационной инфраструктуры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854 973</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669 664</w:t>
            </w:r>
          </w:p>
        </w:tc>
      </w:tr>
      <w:tr>
        <w:trPr>
          <w:trHeight w:val="6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153 503</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r>
      <w:tr>
        <w:trPr>
          <w:trHeight w:val="9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141 863</w:t>
            </w:r>
          </w:p>
        </w:tc>
      </w:tr>
      <w:tr>
        <w:trPr>
          <w:trHeight w:val="3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519 375</w:t>
            </w:r>
          </w:p>
        </w:tc>
      </w:tr>
      <w:tr>
        <w:trPr>
          <w:trHeight w:val="9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519 375</w:t>
            </w:r>
          </w:p>
        </w:tc>
      </w:tr>
      <w:tr>
        <w:trPr>
          <w:trHeight w:val="5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337 288</w:t>
            </w:r>
          </w:p>
        </w:tc>
      </w:tr>
      <w:tr>
        <w:trPr>
          <w:trHeight w:val="2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92 000</w:t>
            </w:r>
          </w:p>
        </w:tc>
      </w:tr>
      <w:tr>
        <w:trPr>
          <w:trHeight w:val="1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захоронение безродных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125 788</w:t>
            </w:r>
          </w:p>
        </w:tc>
      </w:tr>
      <w:tr>
        <w:trPr>
          <w:trHeight w:val="4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3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189 108</w:t>
            </w:r>
          </w:p>
        </w:tc>
      </w:tr>
      <w:tr>
        <w:trPr>
          <w:trHeight w:val="2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41 393</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41 393</w:t>
            </w:r>
          </w:p>
        </w:tc>
      </w:tr>
      <w:tr>
        <w:trPr>
          <w:trHeight w:val="43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культуры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w:t>
            </w:r>
          </w:p>
        </w:tc>
      </w:tr>
      <w:tr>
        <w:trPr>
          <w:trHeight w:val="2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w:t>
            </w:r>
          </w:p>
        </w:tc>
      </w:tr>
      <w:tr>
        <w:trPr>
          <w:trHeight w:val="1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2 483</w:t>
            </w:r>
          </w:p>
        </w:tc>
      </w:tr>
      <w:tr>
        <w:trPr>
          <w:trHeight w:val="1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59 826</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59 826</w:t>
            </w:r>
          </w:p>
        </w:tc>
      </w:tr>
      <w:tr>
        <w:trPr>
          <w:trHeight w:val="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10 710</w:t>
            </w:r>
          </w:p>
        </w:tc>
      </w:tr>
      <w:tr>
        <w:trPr>
          <w:trHeight w:val="4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16 047</w:t>
            </w:r>
          </w:p>
        </w:tc>
      </w:tr>
      <w:tr>
        <w:trPr>
          <w:trHeight w:val="5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15 690</w:t>
            </w:r>
          </w:p>
        </w:tc>
      </w:tr>
      <w:tr>
        <w:trPr>
          <w:trHeight w:val="4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38 964</w:t>
            </w:r>
          </w:p>
        </w:tc>
      </w:tr>
      <w:tr>
        <w:trPr>
          <w:trHeight w:val="7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29 664</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 энергетический комплекс и недропользование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36 973</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8 391</w:t>
            </w:r>
          </w:p>
        </w:tc>
      </w:tr>
      <w:tr>
        <w:trPr>
          <w:trHeight w:val="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4 443</w:t>
            </w:r>
          </w:p>
        </w:tc>
      </w:tr>
      <w:tr>
        <w:trPr>
          <w:trHeight w:val="2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скотомогильников (биотермических ям)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3 348</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25 257</w:t>
            </w:r>
          </w:p>
        </w:tc>
      </w:tr>
      <w:tr>
        <w:trPr>
          <w:trHeight w:val="3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24 834</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39 297</w:t>
            </w:r>
          </w:p>
        </w:tc>
      </w:tr>
      <w:tr>
        <w:trPr>
          <w:trHeight w:val="3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39 297</w:t>
            </w:r>
          </w:p>
        </w:tc>
      </w:tr>
      <w:tr>
        <w:trPr>
          <w:trHeight w:val="15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38 928</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902 875</w:t>
            </w:r>
          </w:p>
        </w:tc>
      </w:tr>
      <w:tr>
        <w:trPr>
          <w:trHeight w:val="6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202 951</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202 951</w:t>
            </w:r>
          </w:p>
        </w:tc>
      </w:tr>
      <w:tr>
        <w:trPr>
          <w:trHeight w:val="6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699 924</w:t>
            </w:r>
          </w:p>
        </w:tc>
      </w:tr>
      <w:tr>
        <w:trPr>
          <w:trHeight w:val="9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699 924</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508 138</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84 768</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50 568</w:t>
            </w:r>
          </w:p>
        </w:tc>
      </w:tr>
      <w:tr>
        <w:trPr>
          <w:trHeight w:val="1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34 200</w:t>
            </w:r>
          </w:p>
        </w:tc>
      </w:tr>
      <w:tr>
        <w:trPr>
          <w:trHeight w:val="2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10 150</w:t>
            </w:r>
          </w:p>
        </w:tc>
      </w:tr>
      <w:tr>
        <w:trPr>
          <w:trHeight w:val="9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технико-экономического обоснования местных бюджетных инвестиционных проектов и концессионных проектов и проведение его экспертизы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10 150</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и сельского хозяйства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19 385</w:t>
            </w:r>
          </w:p>
        </w:tc>
      </w:tr>
      <w:tr>
        <w:trPr>
          <w:trHeight w:val="9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и сельского хозяйства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18 885</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318 567</w:t>
            </w:r>
          </w:p>
        </w:tc>
      </w:tr>
      <w:tr>
        <w:trPr>
          <w:trHeight w:val="9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260 497</w:t>
            </w:r>
          </w:p>
        </w:tc>
      </w:tr>
      <w:tr>
        <w:trPr>
          <w:trHeight w:val="3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58 070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экспертиза технико-экономических обоснований местных бюджетных инвестиционных проектов и концессионных проектов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75 268</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отдела образования, физической культуры и спорта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75 145</w:t>
            </w:r>
          </w:p>
        </w:tc>
      </w:tr>
      <w:tr>
        <w:trPr>
          <w:trHeight w:val="13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473 763</w:t>
            </w:r>
          </w:p>
        </w:tc>
      </w:tr>
      <w:tr>
        <w:trPr>
          <w:trHeight w:val="3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473 763</w:t>
            </w:r>
          </w:p>
        </w:tc>
      </w:tr>
      <w:tr>
        <w:trPr>
          <w:trHeight w:val="3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10 853</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изменением фонда оплаты труда в бюджетной сфере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462 910</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3.Чистое бюджетное кредитование: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4.Сальдо по операциям с финансовыми активами: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5.Дефицит (профицит) бюджета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-356 765</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6.Финансирование дефицита (использование профицита) бюджета: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356 765</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w:t>
            </w:r>
            <w:r>
              <w:br/>
            </w:r>
            <w:r>
              <w:rPr>
                <w:rFonts w:ascii="Times New Roman"/>
                <w:b w:val="false"/>
                <w:i w:val="false"/>
                <w:color w:val="000000"/>
                <w:sz w:val="20"/>
              </w:rPr>
              <w:t>
те-</w:t>
            </w:r>
            <w:r>
              <w:br/>
            </w:r>
            <w:r>
              <w:rPr>
                <w:rFonts w:ascii="Times New Roman"/>
                <w:b w:val="false"/>
                <w:i w:val="false"/>
                <w:color w:val="000000"/>
                <w:sz w:val="20"/>
              </w:rPr>
              <w:t>
го-</w:t>
            </w:r>
            <w:r>
              <w:br/>
            </w:r>
            <w:r>
              <w:rPr>
                <w:rFonts w:ascii="Times New Roman"/>
                <w:b w:val="false"/>
                <w:i w:val="false"/>
                <w:color w:val="000000"/>
                <w:sz w:val="20"/>
              </w:rPr>
              <w:t>
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2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1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1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29 765</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4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3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